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05CA" w14:textId="1BA7C2E4" w:rsidR="00F0594D" w:rsidRDefault="00F0594D" w:rsidP="00F0594D">
      <w:pPr>
        <w:ind w:left="-720"/>
        <w:jc w:val="both"/>
        <w:rPr>
          <w:rFonts w:cs="Arial"/>
          <w:sz w:val="20"/>
          <w:szCs w:val="20"/>
        </w:rPr>
      </w:pPr>
    </w:p>
    <w:p w14:paraId="0EC1110E" w14:textId="77777777" w:rsidR="00AD7BA2" w:rsidRDefault="00AD7BA2" w:rsidP="00F0594D">
      <w:pPr>
        <w:ind w:left="-720"/>
        <w:jc w:val="both"/>
        <w:rPr>
          <w:rFonts w:cs="Arial"/>
          <w:b/>
          <w:bCs/>
          <w:sz w:val="28"/>
          <w:szCs w:val="28"/>
        </w:rPr>
      </w:pPr>
    </w:p>
    <w:p w14:paraId="0DEC7322" w14:textId="77777777" w:rsidR="006A2C7E" w:rsidRDefault="006A2C7E" w:rsidP="00C31484">
      <w:pPr>
        <w:ind w:left="-720"/>
        <w:jc w:val="center"/>
        <w:rPr>
          <w:rFonts w:cs="Arial"/>
          <w:b/>
          <w:bCs/>
          <w:sz w:val="28"/>
          <w:szCs w:val="28"/>
        </w:rPr>
      </w:pPr>
    </w:p>
    <w:p w14:paraId="56A411CA" w14:textId="380EA036" w:rsidR="00F0594D" w:rsidRPr="00C919D1" w:rsidRDefault="00AD7BA2" w:rsidP="00F0594D">
      <w:pPr>
        <w:ind w:left="-72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Application </w:t>
      </w:r>
      <w:r w:rsidR="00F24435">
        <w:rPr>
          <w:rFonts w:cs="Arial"/>
          <w:b/>
          <w:bCs/>
          <w:sz w:val="28"/>
          <w:szCs w:val="28"/>
        </w:rPr>
        <w:t>to appear by</w:t>
      </w:r>
      <w:r>
        <w:rPr>
          <w:rFonts w:cs="Arial"/>
          <w:b/>
          <w:bCs/>
          <w:sz w:val="28"/>
          <w:szCs w:val="28"/>
        </w:rPr>
        <w:t xml:space="preserve"> A</w:t>
      </w:r>
      <w:r w:rsidR="005464B5">
        <w:rPr>
          <w:rFonts w:cs="Arial"/>
          <w:b/>
          <w:bCs/>
          <w:sz w:val="28"/>
          <w:szCs w:val="28"/>
        </w:rPr>
        <w:t>udio Visual</w:t>
      </w:r>
      <w:r w:rsidR="00C14750">
        <w:rPr>
          <w:rFonts w:cs="Arial"/>
          <w:b/>
          <w:bCs/>
          <w:sz w:val="28"/>
          <w:szCs w:val="28"/>
        </w:rPr>
        <w:t xml:space="preserve"> Link</w:t>
      </w:r>
      <w:r w:rsidR="005464B5">
        <w:rPr>
          <w:rFonts w:cs="Arial"/>
          <w:b/>
          <w:bCs/>
          <w:sz w:val="28"/>
          <w:szCs w:val="28"/>
        </w:rPr>
        <w:t xml:space="preserve"> (AVL)</w:t>
      </w:r>
      <w:r w:rsidR="00191FCE">
        <w:rPr>
          <w:rFonts w:cs="Arial"/>
          <w:b/>
          <w:bCs/>
          <w:sz w:val="28"/>
          <w:szCs w:val="28"/>
        </w:rPr>
        <w:t xml:space="preserve"> </w:t>
      </w:r>
      <w:r w:rsidR="00F24435">
        <w:rPr>
          <w:rFonts w:cs="Arial"/>
          <w:b/>
          <w:bCs/>
          <w:sz w:val="28"/>
          <w:szCs w:val="28"/>
        </w:rPr>
        <w:t xml:space="preserve">for </w:t>
      </w:r>
      <w:r w:rsidR="00C31484">
        <w:rPr>
          <w:rFonts w:cs="Arial"/>
          <w:b/>
          <w:bCs/>
          <w:sz w:val="28"/>
          <w:szCs w:val="28"/>
        </w:rPr>
        <w:t>first appearance p</w:t>
      </w:r>
      <w:r w:rsidR="00F24435">
        <w:rPr>
          <w:rFonts w:cs="Arial"/>
          <w:b/>
          <w:bCs/>
          <w:sz w:val="28"/>
          <w:szCs w:val="28"/>
        </w:rPr>
        <w:t>roceedings</w:t>
      </w:r>
      <w:r w:rsidR="00191FCE">
        <w:rPr>
          <w:rFonts w:cs="Arial"/>
          <w:b/>
          <w:bCs/>
          <w:sz w:val="28"/>
          <w:szCs w:val="28"/>
        </w:rPr>
        <w:t xml:space="preserve"> </w:t>
      </w:r>
      <w:r w:rsidR="002250AF">
        <w:rPr>
          <w:rFonts w:cs="Arial"/>
          <w:b/>
          <w:bCs/>
          <w:sz w:val="28"/>
          <w:szCs w:val="28"/>
        </w:rPr>
        <w:t>in the C</w:t>
      </w:r>
      <w:r w:rsidR="00833932" w:rsidRPr="00C919D1">
        <w:rPr>
          <w:rFonts w:cs="Arial"/>
          <w:b/>
          <w:bCs/>
          <w:sz w:val="28"/>
          <w:szCs w:val="28"/>
        </w:rPr>
        <w:t>hildren’s Court</w:t>
      </w:r>
      <w:r w:rsidR="00F0594D" w:rsidRPr="00C919D1">
        <w:rPr>
          <w:rFonts w:cs="Arial"/>
          <w:b/>
          <w:bCs/>
          <w:sz w:val="28"/>
          <w:szCs w:val="28"/>
        </w:rPr>
        <w:t xml:space="preserve"> </w:t>
      </w:r>
      <w:r w:rsidR="00C31484">
        <w:rPr>
          <w:rFonts w:cs="Arial"/>
          <w:b/>
          <w:bCs/>
          <w:sz w:val="28"/>
          <w:szCs w:val="28"/>
        </w:rPr>
        <w:t xml:space="preserve">on a weekday </w:t>
      </w:r>
    </w:p>
    <w:p w14:paraId="7A9F1ACD" w14:textId="42D7FCAB" w:rsidR="00952465" w:rsidRDefault="00F0594D" w:rsidP="00952465">
      <w:pPr>
        <w:pStyle w:val="Heading8"/>
        <w:ind w:left="-709" w:firstLine="283"/>
        <w:rPr>
          <w:sz w:val="20"/>
          <w:szCs w:val="20"/>
        </w:rPr>
      </w:pPr>
      <w:bookmarkStart w:id="0" w:name="_Hlk35534252"/>
      <w:r>
        <w:rPr>
          <w:b/>
          <w:bCs w:val="0"/>
          <w:sz w:val="20"/>
          <w:szCs w:val="20"/>
        </w:rPr>
        <w:t xml:space="preserve">Name of </w:t>
      </w:r>
      <w:r w:rsidR="00A474C2">
        <w:rPr>
          <w:b/>
          <w:bCs w:val="0"/>
          <w:sz w:val="20"/>
          <w:szCs w:val="20"/>
        </w:rPr>
        <w:t>Police Station</w:t>
      </w:r>
      <w:r>
        <w:rPr>
          <w:sz w:val="20"/>
          <w:szCs w:val="20"/>
        </w:rPr>
        <w:t>: ______________________</w:t>
      </w:r>
      <w:r w:rsidR="00B21C52">
        <w:rPr>
          <w:sz w:val="20"/>
          <w:szCs w:val="20"/>
        </w:rPr>
        <w:t xml:space="preserve">  </w:t>
      </w:r>
      <w:r w:rsidR="00AB76ED">
        <w:rPr>
          <w:sz w:val="20"/>
          <w:szCs w:val="20"/>
        </w:rPr>
        <w:t xml:space="preserve"> </w:t>
      </w:r>
      <w:r w:rsidR="00952465" w:rsidRPr="00AB76ED">
        <w:rPr>
          <w:b/>
          <w:bCs w:val="0"/>
          <w:sz w:val="20"/>
          <w:szCs w:val="20"/>
        </w:rPr>
        <w:t>Police contact name:</w:t>
      </w:r>
      <w:r w:rsidR="00952465">
        <w:rPr>
          <w:sz w:val="20"/>
          <w:szCs w:val="20"/>
        </w:rPr>
        <w:t xml:space="preserve"> ______________________</w:t>
      </w:r>
    </w:p>
    <w:p w14:paraId="1051A8E5" w14:textId="22224B4D" w:rsidR="00AB76ED" w:rsidRDefault="00952465" w:rsidP="00EE533B">
      <w:pPr>
        <w:pStyle w:val="Heading8"/>
        <w:ind w:left="-709" w:firstLine="283"/>
        <w:rPr>
          <w:sz w:val="20"/>
          <w:szCs w:val="20"/>
        </w:rPr>
      </w:pPr>
      <w:r w:rsidRPr="00952465">
        <w:rPr>
          <w:b/>
          <w:bCs w:val="0"/>
          <w:sz w:val="20"/>
          <w:szCs w:val="20"/>
        </w:rPr>
        <w:t>Distance from Court House</w:t>
      </w:r>
      <w:r>
        <w:rPr>
          <w:sz w:val="20"/>
          <w:szCs w:val="20"/>
        </w:rPr>
        <w:t>: ___________km</w:t>
      </w:r>
      <w:r>
        <w:rPr>
          <w:sz w:val="20"/>
          <w:szCs w:val="20"/>
        </w:rPr>
        <w:tab/>
        <w:t xml:space="preserve">  </w:t>
      </w:r>
      <w:r w:rsidR="00B21C52">
        <w:rPr>
          <w:sz w:val="20"/>
          <w:szCs w:val="20"/>
        </w:rPr>
        <w:t xml:space="preserve"> </w:t>
      </w:r>
      <w:r w:rsidRPr="00952465">
        <w:rPr>
          <w:b/>
          <w:bCs w:val="0"/>
          <w:sz w:val="20"/>
          <w:szCs w:val="20"/>
        </w:rPr>
        <w:t>Police phone no:</w:t>
      </w:r>
      <w:r>
        <w:rPr>
          <w:sz w:val="20"/>
          <w:szCs w:val="20"/>
        </w:rPr>
        <w:t xml:space="preserve">  _________________________</w:t>
      </w:r>
    </w:p>
    <w:p w14:paraId="58F893EC" w14:textId="77777777" w:rsidR="00EA4094" w:rsidRDefault="00952465" w:rsidP="00EE533B">
      <w:pPr>
        <w:pStyle w:val="Heading8"/>
        <w:ind w:left="-709" w:firstLine="283"/>
        <w:rPr>
          <w:sz w:val="20"/>
          <w:szCs w:val="20"/>
        </w:rPr>
      </w:pPr>
      <w:r>
        <w:rPr>
          <w:b/>
          <w:bCs w:val="0"/>
          <w:sz w:val="20"/>
          <w:szCs w:val="20"/>
        </w:rPr>
        <w:t xml:space="preserve">Distance from Detention Centre: </w:t>
      </w:r>
      <w:r w:rsidR="00AB76ED">
        <w:rPr>
          <w:sz w:val="20"/>
          <w:szCs w:val="20"/>
        </w:rPr>
        <w:t xml:space="preserve"> ___________</w:t>
      </w:r>
      <w:r>
        <w:rPr>
          <w:sz w:val="20"/>
          <w:szCs w:val="20"/>
        </w:rPr>
        <w:t xml:space="preserve">km   </w:t>
      </w:r>
    </w:p>
    <w:p w14:paraId="37A68DA5" w14:textId="3E8A437C" w:rsidR="00F0594D" w:rsidRDefault="00EA4094" w:rsidP="00EE533B">
      <w:pPr>
        <w:pStyle w:val="Heading8"/>
        <w:ind w:left="-709" w:firstLine="283"/>
        <w:rPr>
          <w:sz w:val="20"/>
          <w:szCs w:val="20"/>
        </w:rPr>
      </w:pPr>
      <w:r>
        <w:rPr>
          <w:b/>
          <w:bCs w:val="0"/>
          <w:sz w:val="20"/>
          <w:szCs w:val="20"/>
        </w:rPr>
        <w:t>Estimated t</w:t>
      </w:r>
      <w:r w:rsidR="00952465" w:rsidRPr="00952465">
        <w:rPr>
          <w:b/>
          <w:bCs w:val="0"/>
          <w:sz w:val="20"/>
          <w:szCs w:val="20"/>
        </w:rPr>
        <w:t xml:space="preserve">ime to Detention </w:t>
      </w:r>
      <w:proofErr w:type="spellStart"/>
      <w:proofErr w:type="gramStart"/>
      <w:r>
        <w:rPr>
          <w:b/>
          <w:bCs w:val="0"/>
          <w:sz w:val="20"/>
          <w:szCs w:val="20"/>
        </w:rPr>
        <w:t>Ce</w:t>
      </w:r>
      <w:r w:rsidR="00952465" w:rsidRPr="00952465">
        <w:rPr>
          <w:b/>
          <w:bCs w:val="0"/>
          <w:sz w:val="20"/>
          <w:szCs w:val="20"/>
        </w:rPr>
        <w:t>ntre</w:t>
      </w:r>
      <w:r w:rsidR="00952465">
        <w:rPr>
          <w:sz w:val="20"/>
          <w:szCs w:val="20"/>
        </w:rPr>
        <w:t>:_</w:t>
      </w:r>
      <w:proofErr w:type="gramEnd"/>
      <w:r w:rsidR="00952465">
        <w:rPr>
          <w:sz w:val="20"/>
          <w:szCs w:val="20"/>
        </w:rPr>
        <w:t>____hr_____min</w:t>
      </w:r>
      <w:proofErr w:type="spellEnd"/>
      <w:r w:rsidR="00994FFC">
        <w:rPr>
          <w:sz w:val="20"/>
          <w:szCs w:val="20"/>
        </w:rPr>
        <w:t xml:space="preserve">  </w:t>
      </w:r>
      <w:r w:rsidR="00B21C52">
        <w:rPr>
          <w:sz w:val="20"/>
          <w:szCs w:val="20"/>
        </w:rPr>
        <w:t xml:space="preserve">       </w:t>
      </w:r>
      <w:r w:rsidR="00994FFC" w:rsidRPr="00994FFC">
        <w:rPr>
          <w:b/>
          <w:bCs w:val="0"/>
          <w:sz w:val="20"/>
          <w:szCs w:val="20"/>
        </w:rPr>
        <w:t>Time application made</w:t>
      </w:r>
      <w:r w:rsidR="00994FFC">
        <w:rPr>
          <w:sz w:val="20"/>
          <w:szCs w:val="20"/>
        </w:rPr>
        <w:t>: ________  am/pm</w:t>
      </w:r>
    </w:p>
    <w:p w14:paraId="66EE2169" w14:textId="37AB5823" w:rsidR="00F0594D" w:rsidRDefault="00EE533B" w:rsidP="00EA4094">
      <w:pPr>
        <w:ind w:hanging="426"/>
        <w:rPr>
          <w:rFonts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en-US"/>
        </w:rPr>
        <w:t>Court Location</w:t>
      </w:r>
      <w:r>
        <w:rPr>
          <w:sz w:val="20"/>
          <w:szCs w:val="20"/>
        </w:rPr>
        <w:t>: ________________________</w:t>
      </w:r>
      <w:r w:rsidR="00CB798A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lang w:eastAsia="en-US"/>
        </w:rPr>
        <w:t xml:space="preserve"> </w:t>
      </w:r>
      <w:r w:rsidR="00EA4094">
        <w:rPr>
          <w:lang w:eastAsia="en-US"/>
        </w:rPr>
        <w:t xml:space="preserve">  </w:t>
      </w:r>
      <w:r w:rsidR="00F0594D">
        <w:rPr>
          <w:rFonts w:cs="Arial"/>
          <w:b/>
          <w:bCs/>
          <w:sz w:val="20"/>
          <w:szCs w:val="20"/>
        </w:rPr>
        <w:t>Court Date</w:t>
      </w:r>
      <w:r w:rsidR="00F0594D">
        <w:rPr>
          <w:rFonts w:cs="Arial"/>
          <w:sz w:val="20"/>
          <w:szCs w:val="20"/>
        </w:rPr>
        <w:t>:  ______</w:t>
      </w:r>
      <w:r w:rsidR="00CB798A">
        <w:rPr>
          <w:rFonts w:cs="Arial"/>
          <w:sz w:val="20"/>
          <w:szCs w:val="20"/>
        </w:rPr>
        <w:t xml:space="preserve">_   </w:t>
      </w:r>
      <w:r w:rsidR="00F0594D">
        <w:rPr>
          <w:rFonts w:cs="Arial"/>
          <w:sz w:val="20"/>
          <w:szCs w:val="20"/>
        </w:rPr>
        <w:t>/</w:t>
      </w:r>
      <w:r w:rsidR="00CB798A">
        <w:rPr>
          <w:rFonts w:cs="Arial"/>
          <w:sz w:val="20"/>
          <w:szCs w:val="20"/>
        </w:rPr>
        <w:t xml:space="preserve"> _</w:t>
      </w:r>
      <w:r w:rsidR="00F0594D">
        <w:rPr>
          <w:rFonts w:cs="Arial"/>
          <w:sz w:val="20"/>
          <w:szCs w:val="20"/>
        </w:rPr>
        <w:t>_______</w:t>
      </w:r>
      <w:r w:rsidR="00CB798A">
        <w:rPr>
          <w:rFonts w:cs="Arial"/>
          <w:sz w:val="20"/>
          <w:szCs w:val="20"/>
        </w:rPr>
        <w:t xml:space="preserve">_ </w:t>
      </w:r>
      <w:r w:rsidR="00F0594D">
        <w:rPr>
          <w:rFonts w:cs="Arial"/>
          <w:sz w:val="20"/>
          <w:szCs w:val="20"/>
        </w:rPr>
        <w:t>/</w:t>
      </w:r>
      <w:r w:rsidR="00C919D1">
        <w:rPr>
          <w:rFonts w:cs="Arial"/>
          <w:sz w:val="20"/>
          <w:szCs w:val="20"/>
        </w:rPr>
        <w:t xml:space="preserve"> </w:t>
      </w:r>
      <w:r w:rsidR="00F0594D">
        <w:rPr>
          <w:rFonts w:cs="Arial"/>
          <w:sz w:val="20"/>
          <w:szCs w:val="20"/>
        </w:rPr>
        <w:t>20_______</w:t>
      </w:r>
    </w:p>
    <w:bookmarkEnd w:id="0"/>
    <w:p w14:paraId="5884B5C0" w14:textId="77777777" w:rsidR="00F0594D" w:rsidRDefault="00F0594D" w:rsidP="00F0594D">
      <w:pPr>
        <w:ind w:left="-720"/>
        <w:jc w:val="both"/>
        <w:rPr>
          <w:rFonts w:cs="Arial"/>
          <w:sz w:val="20"/>
          <w:szCs w:val="20"/>
        </w:rPr>
      </w:pPr>
    </w:p>
    <w:tbl>
      <w:tblPr>
        <w:tblW w:w="619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135"/>
        <w:gridCol w:w="1133"/>
        <w:gridCol w:w="1631"/>
        <w:gridCol w:w="1345"/>
        <w:gridCol w:w="2268"/>
      </w:tblGrid>
      <w:tr w:rsidR="00994FFC" w14:paraId="6C5119F3" w14:textId="607F37BA" w:rsidTr="00994FFC">
        <w:trPr>
          <w:trHeight w:val="101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13EE01" w14:textId="66559762" w:rsidR="00EA4094" w:rsidRPr="00BB6583" w:rsidRDefault="00EA4094" w:rsidP="00067195">
            <w:pPr>
              <w:pStyle w:val="Heading5"/>
              <w:spacing w:before="0"/>
              <w:ind w:left="0" w:firstLine="0"/>
              <w:rPr>
                <w:b/>
                <w:sz w:val="20"/>
                <w:szCs w:val="20"/>
              </w:rPr>
            </w:pPr>
            <w:r w:rsidRPr="00BB6583">
              <w:rPr>
                <w:b/>
                <w:sz w:val="20"/>
                <w:szCs w:val="20"/>
              </w:rPr>
              <w:t>Na</w:t>
            </w:r>
            <w:r>
              <w:rPr>
                <w:b/>
                <w:sz w:val="20"/>
                <w:szCs w:val="20"/>
              </w:rPr>
              <w:t>m</w:t>
            </w:r>
            <w:r w:rsidRPr="00BB6583">
              <w:rPr>
                <w:b/>
                <w:sz w:val="20"/>
                <w:szCs w:val="20"/>
              </w:rPr>
              <w:t>e of Young Person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3D6ACA" w14:textId="68816F89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Time charged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39E91E" w14:textId="2FA0ADEF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Age of Young Person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6B1678" w14:textId="046C1380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Aboriginal or Torres Strait Islander:              Yes / No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537CDB" w14:textId="4134D4D1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Has parent / guardian been contacted: </w:t>
            </w:r>
          </w:p>
          <w:p w14:paraId="77A038C0" w14:textId="6F2C1793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4C2F93" w14:textId="77777777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Does the parent/guardian wish to attend court by phone?</w:t>
            </w:r>
          </w:p>
          <w:p w14:paraId="0B89C007" w14:textId="6F6F3766" w:rsidR="00EA4094" w:rsidRDefault="00EA409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please provide phone no. </w:t>
            </w:r>
          </w:p>
        </w:tc>
      </w:tr>
      <w:tr w:rsidR="00994FFC" w14:paraId="0B8F2818" w14:textId="3E987DC5" w:rsidTr="00994FFC">
        <w:trPr>
          <w:trHeight w:val="559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057" w14:textId="50C9F956" w:rsidR="00EA4094" w:rsidRDefault="00EA4094" w:rsidP="0006719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61ABBD8D" w14:textId="77777777" w:rsidR="00EA4094" w:rsidRDefault="00EA4094" w:rsidP="00067195">
            <w:pPr>
              <w:rPr>
                <w:rFonts w:cs="Arial"/>
                <w:sz w:val="20"/>
                <w:szCs w:val="20"/>
              </w:rPr>
            </w:pPr>
          </w:p>
          <w:p w14:paraId="1493C57C" w14:textId="77777777" w:rsidR="00EA4094" w:rsidRDefault="00EA409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BA6" w14:textId="77777777" w:rsidR="00EA4094" w:rsidRDefault="00EA409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19F" w14:textId="49368D5E" w:rsidR="00EA4094" w:rsidRDefault="00EA409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8AC" w14:textId="77777777" w:rsidR="00EA4094" w:rsidRDefault="00EA409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A59" w14:textId="77777777" w:rsidR="00EA4094" w:rsidRDefault="00EA409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55D" w14:textId="77777777" w:rsidR="00EA4094" w:rsidRDefault="00EA409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94FFC" w14:paraId="54F9586A" w14:textId="428F5914" w:rsidTr="00994FFC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2B3" w14:textId="77777777" w:rsidR="00EA4094" w:rsidRDefault="00EA409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76FCD66B" w14:textId="77777777" w:rsidR="00EA4094" w:rsidRDefault="00EA4094" w:rsidP="006A2C7E">
            <w:pPr>
              <w:rPr>
                <w:rFonts w:cs="Arial"/>
                <w:sz w:val="20"/>
                <w:szCs w:val="20"/>
              </w:rPr>
            </w:pPr>
          </w:p>
          <w:p w14:paraId="5CBACC51" w14:textId="77777777" w:rsidR="00EA4094" w:rsidRDefault="00EA4094" w:rsidP="006A2C7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3FC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35F" w14:textId="66639A9A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603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F0E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DB1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94FFC" w14:paraId="21AFAF67" w14:textId="4AA07895" w:rsidTr="00994FFC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6D2" w14:textId="77777777" w:rsidR="00EA4094" w:rsidRDefault="00EA409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2E8F7EBE" w14:textId="77777777" w:rsidR="00EA4094" w:rsidRDefault="00EA4094" w:rsidP="006A2C7E">
            <w:pPr>
              <w:rPr>
                <w:rFonts w:cs="Arial"/>
                <w:sz w:val="20"/>
                <w:szCs w:val="20"/>
              </w:rPr>
            </w:pPr>
          </w:p>
          <w:p w14:paraId="51FDFA97" w14:textId="77777777" w:rsidR="00EA4094" w:rsidRDefault="00EA4094" w:rsidP="006A2C7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091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D27" w14:textId="1FECEC74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F91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E00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856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94FFC" w14:paraId="2E433E17" w14:textId="4632644E" w:rsidTr="00994FFC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76D" w14:textId="77777777" w:rsidR="00EA4094" w:rsidRDefault="00EA409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5C378599" w14:textId="77777777" w:rsidR="00EA4094" w:rsidRDefault="00EA4094" w:rsidP="006A2C7E">
            <w:pPr>
              <w:rPr>
                <w:rFonts w:cs="Arial"/>
                <w:sz w:val="20"/>
                <w:szCs w:val="20"/>
              </w:rPr>
            </w:pPr>
          </w:p>
          <w:p w14:paraId="590D3917" w14:textId="77777777" w:rsidR="00EA4094" w:rsidRDefault="00EA4094" w:rsidP="006A2C7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D76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BD2" w14:textId="7B492DE1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E01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E31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C7F" w14:textId="77777777" w:rsidR="00EA4094" w:rsidRDefault="00EA4094" w:rsidP="006A2C7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14:paraId="0223386F" w14:textId="13DAAFF0" w:rsidR="00AB76ED" w:rsidRDefault="00C31484" w:rsidP="00C31484">
      <w:pPr>
        <w:pStyle w:val="Heading8"/>
        <w:ind w:left="-709" w:right="-755" w:firstLine="0"/>
        <w:rPr>
          <w:sz w:val="20"/>
          <w:szCs w:val="20"/>
        </w:rPr>
      </w:pPr>
      <w:r>
        <w:rPr>
          <w:sz w:val="20"/>
          <w:szCs w:val="20"/>
        </w:rPr>
        <w:t>Application is made under s5</w:t>
      </w:r>
      <w:proofErr w:type="gramStart"/>
      <w:r>
        <w:rPr>
          <w:sz w:val="20"/>
          <w:szCs w:val="20"/>
        </w:rPr>
        <w:t>BA(</w:t>
      </w:r>
      <w:proofErr w:type="gramEnd"/>
      <w:r>
        <w:rPr>
          <w:sz w:val="20"/>
          <w:szCs w:val="20"/>
        </w:rPr>
        <w:t xml:space="preserve">4) of the </w:t>
      </w:r>
      <w:r w:rsidRPr="003C5B4D">
        <w:rPr>
          <w:i/>
          <w:sz w:val="20"/>
          <w:szCs w:val="20"/>
        </w:rPr>
        <w:t>Evidence (Audio and Audio Visual Links) Act 1998</w:t>
      </w:r>
      <w:r>
        <w:rPr>
          <w:sz w:val="20"/>
          <w:szCs w:val="20"/>
        </w:rPr>
        <w:t xml:space="preserve"> for a direction that </w:t>
      </w:r>
      <w:r w:rsidR="003C5B4D">
        <w:rPr>
          <w:sz w:val="20"/>
          <w:szCs w:val="20"/>
        </w:rPr>
        <w:t xml:space="preserve">the young persons listed above appear by AVL in physical appearance proceedings </w:t>
      </w:r>
      <w:r w:rsidR="00AB76ED">
        <w:rPr>
          <w:sz w:val="20"/>
          <w:szCs w:val="20"/>
        </w:rPr>
        <w:t xml:space="preserve">having regard to </w:t>
      </w:r>
      <w:r w:rsidR="003C5B4D">
        <w:rPr>
          <w:sz w:val="20"/>
          <w:szCs w:val="20"/>
        </w:rPr>
        <w:t xml:space="preserve"> </w:t>
      </w:r>
    </w:p>
    <w:p w14:paraId="5177A319" w14:textId="784B2B04" w:rsidR="00AB76ED" w:rsidRDefault="003C5B4D" w:rsidP="00AB76ED">
      <w:pPr>
        <w:pStyle w:val="Heading8"/>
        <w:numPr>
          <w:ilvl w:val="0"/>
          <w:numId w:val="2"/>
        </w:numPr>
        <w:ind w:left="-284" w:right="-755" w:hanging="425"/>
        <w:rPr>
          <w:sz w:val="20"/>
          <w:szCs w:val="20"/>
        </w:rPr>
      </w:pPr>
      <w:r>
        <w:rPr>
          <w:sz w:val="20"/>
          <w:szCs w:val="20"/>
        </w:rPr>
        <w:t xml:space="preserve">the safety and welfare of the young persons because of the risks associated with transporting the accused detainees to the court room during the </w:t>
      </w:r>
      <w:r w:rsidR="00AB76ED">
        <w:rPr>
          <w:sz w:val="20"/>
          <w:szCs w:val="20"/>
        </w:rPr>
        <w:t>COVID-19 pandemic</w:t>
      </w:r>
      <w:r>
        <w:rPr>
          <w:sz w:val="20"/>
          <w:szCs w:val="20"/>
        </w:rPr>
        <w:t>.</w:t>
      </w:r>
      <w:r w:rsidR="005B3073">
        <w:rPr>
          <w:sz w:val="20"/>
          <w:szCs w:val="20"/>
        </w:rPr>
        <w:t xml:space="preserve"> (</w:t>
      </w:r>
      <w:proofErr w:type="gramStart"/>
      <w:r w:rsidR="005B3073">
        <w:rPr>
          <w:sz w:val="20"/>
          <w:szCs w:val="20"/>
        </w:rPr>
        <w:t>see</w:t>
      </w:r>
      <w:proofErr w:type="gramEnd"/>
      <w:r w:rsidR="005B3073">
        <w:rPr>
          <w:sz w:val="20"/>
          <w:szCs w:val="20"/>
        </w:rPr>
        <w:t xml:space="preserve"> s5BA(6)(f))</w:t>
      </w:r>
      <w:r w:rsidR="00AB76ED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 </w:t>
      </w:r>
    </w:p>
    <w:p w14:paraId="4066164F" w14:textId="0331EF73" w:rsidR="00A04BC7" w:rsidRDefault="00AB76ED" w:rsidP="00AB76ED">
      <w:pPr>
        <w:pStyle w:val="Heading8"/>
        <w:numPr>
          <w:ilvl w:val="0"/>
          <w:numId w:val="2"/>
        </w:numPr>
        <w:ind w:left="-284" w:right="-755" w:hanging="425"/>
        <w:rPr>
          <w:sz w:val="20"/>
          <w:szCs w:val="20"/>
        </w:rPr>
      </w:pPr>
      <w:r>
        <w:rPr>
          <w:sz w:val="20"/>
          <w:szCs w:val="20"/>
        </w:rPr>
        <w:t xml:space="preserve">Other factors as referred to in s5BA(6) of the </w:t>
      </w:r>
      <w:r w:rsidRPr="00AB76ED">
        <w:rPr>
          <w:i/>
          <w:iCs/>
          <w:sz w:val="20"/>
          <w:szCs w:val="20"/>
        </w:rPr>
        <w:t>Evidence (Audio and Audio Visual Links) Act 1998</w:t>
      </w:r>
      <w:r>
        <w:rPr>
          <w:sz w:val="20"/>
          <w:szCs w:val="20"/>
        </w:rPr>
        <w:t xml:space="preserve"> or Rule 32A of the </w:t>
      </w:r>
      <w:r w:rsidRPr="00AB76ED">
        <w:rPr>
          <w:i/>
          <w:iCs/>
          <w:sz w:val="20"/>
          <w:szCs w:val="20"/>
        </w:rPr>
        <w:t>Children’s Court Rule 2000</w:t>
      </w:r>
      <w:r>
        <w:rPr>
          <w:sz w:val="20"/>
          <w:szCs w:val="20"/>
        </w:rPr>
        <w:t xml:space="preserve"> as follows: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BA5">
        <w:rPr>
          <w:sz w:val="20"/>
          <w:szCs w:val="20"/>
        </w:rPr>
        <w:tab/>
      </w:r>
    </w:p>
    <w:p w14:paraId="76035146" w14:textId="77777777" w:rsidR="00A04BC7" w:rsidRDefault="00A04BC7" w:rsidP="00C31484">
      <w:pPr>
        <w:pStyle w:val="Heading8"/>
        <w:ind w:left="-709" w:right="-755" w:firstLine="0"/>
        <w:rPr>
          <w:sz w:val="20"/>
          <w:szCs w:val="20"/>
        </w:rPr>
      </w:pPr>
    </w:p>
    <w:p w14:paraId="1818F109" w14:textId="7BE86431" w:rsidR="007D59AD" w:rsidRDefault="007D59AD" w:rsidP="007D59AD">
      <w:pPr>
        <w:pStyle w:val="Heading8"/>
        <w:ind w:left="-709" w:right="-755" w:firstLine="0"/>
        <w:rPr>
          <w:sz w:val="20"/>
          <w:szCs w:val="20"/>
        </w:rPr>
      </w:pPr>
      <w:r>
        <w:rPr>
          <w:sz w:val="20"/>
          <w:szCs w:val="20"/>
        </w:rPr>
        <w:t xml:space="preserve">Subject to </w:t>
      </w:r>
      <w:r w:rsidR="001E5AC0">
        <w:rPr>
          <w:sz w:val="20"/>
          <w:szCs w:val="20"/>
        </w:rPr>
        <w:t>the defendant having an opportunity to make submissions on this issue</w:t>
      </w:r>
    </w:p>
    <w:p w14:paraId="2BE17636" w14:textId="1D589F31" w:rsidR="007D59AD" w:rsidRDefault="003C5B4D" w:rsidP="007D59AD">
      <w:pPr>
        <w:pStyle w:val="Heading8"/>
        <w:ind w:left="-709" w:right="-755" w:firstLine="0"/>
        <w:rPr>
          <w:szCs w:val="24"/>
        </w:rPr>
      </w:pPr>
      <w:r w:rsidRPr="003C5B4D">
        <w:rPr>
          <w:szCs w:val="24"/>
        </w:rPr>
        <w:t>Application</w:t>
      </w:r>
      <w:r>
        <w:rPr>
          <w:szCs w:val="24"/>
        </w:rPr>
        <w:t xml:space="preserve">  </w:t>
      </w:r>
      <w:r w:rsidRPr="003C5B4D">
        <w:rPr>
          <w:szCs w:val="24"/>
        </w:rPr>
        <w:t xml:space="preserve"> </w:t>
      </w:r>
      <w:proofErr w:type="gramStart"/>
      <w:r w:rsidRPr="003C5B4D">
        <w:rPr>
          <w:szCs w:val="24"/>
        </w:rPr>
        <w:t>Granted</w:t>
      </w:r>
      <w:r>
        <w:rPr>
          <w:szCs w:val="24"/>
        </w:rPr>
        <w:t xml:space="preserve">  </w:t>
      </w:r>
      <w:r w:rsidRPr="003C5B4D">
        <w:rPr>
          <w:szCs w:val="24"/>
        </w:rPr>
        <w:t>/</w:t>
      </w:r>
      <w:proofErr w:type="gramEnd"/>
      <w:r>
        <w:rPr>
          <w:szCs w:val="24"/>
        </w:rPr>
        <w:t xml:space="preserve">  Refused</w:t>
      </w:r>
    </w:p>
    <w:p w14:paraId="6BDFEA26" w14:textId="77777777" w:rsidR="001E5AC0" w:rsidRPr="001E5AC0" w:rsidRDefault="001E5AC0" w:rsidP="001E5AC0">
      <w:pPr>
        <w:rPr>
          <w:lang w:eastAsia="en-US"/>
        </w:rPr>
      </w:pPr>
    </w:p>
    <w:p w14:paraId="6BECC59A" w14:textId="6041DC12" w:rsidR="00CB798A" w:rsidRPr="007D59AD" w:rsidRDefault="003C5B4D" w:rsidP="007D59AD">
      <w:pPr>
        <w:pStyle w:val="Heading8"/>
        <w:ind w:left="-709" w:right="-755" w:firstLine="0"/>
        <w:rPr>
          <w:sz w:val="20"/>
          <w:szCs w:val="20"/>
        </w:rPr>
      </w:pPr>
      <w:r>
        <w:rPr>
          <w:b/>
          <w:i/>
          <w:sz w:val="20"/>
          <w:szCs w:val="20"/>
        </w:rPr>
        <w:t>Judicial Officer</w:t>
      </w:r>
      <w:r w:rsidR="005B5BA5" w:rsidRPr="00CB798A">
        <w:rPr>
          <w:b/>
          <w:i/>
          <w:sz w:val="20"/>
          <w:szCs w:val="20"/>
        </w:rPr>
        <w:t>:</w:t>
      </w:r>
      <w:r w:rsidR="001658BF" w:rsidRPr="00CB798A">
        <w:rPr>
          <w:b/>
          <w:i/>
          <w:sz w:val="20"/>
          <w:szCs w:val="20"/>
        </w:rPr>
        <w:t xml:space="preserve">  </w:t>
      </w:r>
      <w:r w:rsidR="005B5BA5" w:rsidRPr="00CB798A">
        <w:rPr>
          <w:i/>
          <w:sz w:val="20"/>
          <w:szCs w:val="20"/>
        </w:rPr>
        <w:t>___________________</w:t>
      </w:r>
      <w:r w:rsidR="001658BF" w:rsidRPr="00CB798A">
        <w:rPr>
          <w:i/>
          <w:sz w:val="20"/>
          <w:szCs w:val="20"/>
        </w:rPr>
        <w:t>_____</w:t>
      </w:r>
      <w:r w:rsidR="007D59AD">
        <w:rPr>
          <w:i/>
          <w:sz w:val="20"/>
          <w:szCs w:val="20"/>
        </w:rPr>
        <w:t xml:space="preserve">            </w:t>
      </w:r>
      <w:r w:rsidR="005B5BA5" w:rsidRPr="00CB798A">
        <w:rPr>
          <w:b/>
          <w:i/>
          <w:sz w:val="20"/>
          <w:szCs w:val="20"/>
        </w:rPr>
        <w:t>Date</w:t>
      </w:r>
      <w:r w:rsidR="005B5BA5" w:rsidRPr="00CB798A">
        <w:rPr>
          <w:i/>
          <w:sz w:val="20"/>
          <w:szCs w:val="20"/>
        </w:rPr>
        <w:t xml:space="preserve">:  </w:t>
      </w:r>
      <w:r w:rsidR="00350B16" w:rsidRPr="00CB798A">
        <w:rPr>
          <w:i/>
          <w:sz w:val="20"/>
          <w:szCs w:val="20"/>
        </w:rPr>
        <w:t xml:space="preserve">  </w:t>
      </w:r>
      <w:r w:rsidR="005B5BA5" w:rsidRPr="00CB798A">
        <w:rPr>
          <w:i/>
          <w:sz w:val="20"/>
          <w:szCs w:val="20"/>
        </w:rPr>
        <w:t>______</w:t>
      </w:r>
      <w:r w:rsidR="00B244FE" w:rsidRPr="00CB798A">
        <w:rPr>
          <w:i/>
          <w:sz w:val="20"/>
          <w:szCs w:val="20"/>
        </w:rPr>
        <w:t xml:space="preserve">__ </w:t>
      </w:r>
      <w:r w:rsidR="005B5BA5" w:rsidRPr="00CB798A">
        <w:rPr>
          <w:i/>
          <w:sz w:val="20"/>
          <w:szCs w:val="20"/>
        </w:rPr>
        <w:t>/__</w:t>
      </w:r>
      <w:r w:rsidR="00B244FE" w:rsidRPr="00CB798A">
        <w:rPr>
          <w:i/>
          <w:sz w:val="20"/>
          <w:szCs w:val="20"/>
        </w:rPr>
        <w:t>__</w:t>
      </w:r>
      <w:r w:rsidR="005B5BA5" w:rsidRPr="00CB798A">
        <w:rPr>
          <w:i/>
          <w:sz w:val="20"/>
          <w:szCs w:val="20"/>
        </w:rPr>
        <w:t>_____/ 20_______</w:t>
      </w:r>
    </w:p>
    <w:sectPr w:rsidR="00CB798A" w:rsidRPr="007D59AD" w:rsidSect="00AD7BA2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7D9D" w14:textId="77777777" w:rsidR="006A2C7E" w:rsidRDefault="006A2C7E" w:rsidP="008756F4">
      <w:r>
        <w:separator/>
      </w:r>
    </w:p>
  </w:endnote>
  <w:endnote w:type="continuationSeparator" w:id="0">
    <w:p w14:paraId="0224FF54" w14:textId="77777777" w:rsidR="006A2C7E" w:rsidRDefault="006A2C7E" w:rsidP="008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A4A" w14:textId="7D8E2EB6" w:rsidR="006A2C7E" w:rsidRPr="008756F4" w:rsidRDefault="006A2C7E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89C3" w14:textId="77777777" w:rsidR="006A2C7E" w:rsidRDefault="006A2C7E" w:rsidP="008756F4">
      <w:r>
        <w:separator/>
      </w:r>
    </w:p>
  </w:footnote>
  <w:footnote w:type="continuationSeparator" w:id="0">
    <w:p w14:paraId="061F19DD" w14:textId="77777777" w:rsidR="006A2C7E" w:rsidRDefault="006A2C7E" w:rsidP="0087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0AF"/>
    <w:multiLevelType w:val="hybridMultilevel"/>
    <w:tmpl w:val="4F3C4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3CB"/>
    <w:multiLevelType w:val="hybridMultilevel"/>
    <w:tmpl w:val="308AA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C"/>
    <w:rsid w:val="000060F8"/>
    <w:rsid w:val="00067195"/>
    <w:rsid w:val="00075455"/>
    <w:rsid w:val="00081964"/>
    <w:rsid w:val="000A1682"/>
    <w:rsid w:val="000B1BEC"/>
    <w:rsid w:val="001111E9"/>
    <w:rsid w:val="0012731B"/>
    <w:rsid w:val="001364CF"/>
    <w:rsid w:val="00151863"/>
    <w:rsid w:val="001658BF"/>
    <w:rsid w:val="001675DB"/>
    <w:rsid w:val="00170A9C"/>
    <w:rsid w:val="00190861"/>
    <w:rsid w:val="00191FCE"/>
    <w:rsid w:val="001E5AC0"/>
    <w:rsid w:val="001F183F"/>
    <w:rsid w:val="002250AF"/>
    <w:rsid w:val="002C1D8D"/>
    <w:rsid w:val="003103DC"/>
    <w:rsid w:val="003129D2"/>
    <w:rsid w:val="00350B16"/>
    <w:rsid w:val="0036582D"/>
    <w:rsid w:val="0038443D"/>
    <w:rsid w:val="00385C49"/>
    <w:rsid w:val="00386222"/>
    <w:rsid w:val="003A3279"/>
    <w:rsid w:val="003C5B4D"/>
    <w:rsid w:val="00417B47"/>
    <w:rsid w:val="004223E5"/>
    <w:rsid w:val="004562C5"/>
    <w:rsid w:val="004D4FF4"/>
    <w:rsid w:val="004F09C5"/>
    <w:rsid w:val="005464B5"/>
    <w:rsid w:val="00574848"/>
    <w:rsid w:val="005A0651"/>
    <w:rsid w:val="005B3073"/>
    <w:rsid w:val="005B5BA5"/>
    <w:rsid w:val="00674123"/>
    <w:rsid w:val="00683F7C"/>
    <w:rsid w:val="006A2C7E"/>
    <w:rsid w:val="006C5FD0"/>
    <w:rsid w:val="00743068"/>
    <w:rsid w:val="007627AC"/>
    <w:rsid w:val="00786203"/>
    <w:rsid w:val="007D59AD"/>
    <w:rsid w:val="00821CA1"/>
    <w:rsid w:val="00833932"/>
    <w:rsid w:val="00851675"/>
    <w:rsid w:val="008756F4"/>
    <w:rsid w:val="0094686C"/>
    <w:rsid w:val="00952465"/>
    <w:rsid w:val="00994FFC"/>
    <w:rsid w:val="00A047E4"/>
    <w:rsid w:val="00A04BC7"/>
    <w:rsid w:val="00A3251A"/>
    <w:rsid w:val="00A42A5F"/>
    <w:rsid w:val="00A474C2"/>
    <w:rsid w:val="00A95200"/>
    <w:rsid w:val="00AB76ED"/>
    <w:rsid w:val="00AC3497"/>
    <w:rsid w:val="00AD7BA2"/>
    <w:rsid w:val="00B1130E"/>
    <w:rsid w:val="00B21C52"/>
    <w:rsid w:val="00B244FE"/>
    <w:rsid w:val="00B803D3"/>
    <w:rsid w:val="00B97BC6"/>
    <w:rsid w:val="00BB2CE3"/>
    <w:rsid w:val="00BB6583"/>
    <w:rsid w:val="00C059B3"/>
    <w:rsid w:val="00C14750"/>
    <w:rsid w:val="00C21925"/>
    <w:rsid w:val="00C31484"/>
    <w:rsid w:val="00C52A59"/>
    <w:rsid w:val="00C6522B"/>
    <w:rsid w:val="00C86C69"/>
    <w:rsid w:val="00C919D1"/>
    <w:rsid w:val="00C95B11"/>
    <w:rsid w:val="00CB798A"/>
    <w:rsid w:val="00CE296C"/>
    <w:rsid w:val="00D01AF4"/>
    <w:rsid w:val="00D169D9"/>
    <w:rsid w:val="00DA05F6"/>
    <w:rsid w:val="00DA6BB5"/>
    <w:rsid w:val="00DD3677"/>
    <w:rsid w:val="00E01DD6"/>
    <w:rsid w:val="00E05599"/>
    <w:rsid w:val="00EA4094"/>
    <w:rsid w:val="00EE533B"/>
    <w:rsid w:val="00F0594D"/>
    <w:rsid w:val="00F24435"/>
    <w:rsid w:val="00F43F84"/>
    <w:rsid w:val="00F62886"/>
    <w:rsid w:val="00F900DB"/>
    <w:rsid w:val="00FD7C06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1922"/>
  <w15:docId w15:val="{3AB6881C-C49D-4282-B5FF-04412738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94D"/>
    <w:pPr>
      <w:spacing w:after="0" w:line="240" w:lineRule="auto"/>
    </w:pPr>
    <w:rPr>
      <w:rFonts w:ascii="Arial" w:eastAsia="Calibri" w:hAnsi="Arial" w:cs="Times New Roman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9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Level 3 - i,5,Normal5,Level 3 - (i)"/>
    <w:basedOn w:val="Heading4"/>
    <w:next w:val="Normal"/>
    <w:link w:val="Heading5Char"/>
    <w:unhideWhenUsed/>
    <w:qFormat/>
    <w:rsid w:val="00F0594D"/>
    <w:pPr>
      <w:keepLines w:val="0"/>
      <w:tabs>
        <w:tab w:val="num" w:pos="1008"/>
      </w:tabs>
      <w:spacing w:before="240" w:after="120" w:line="300" w:lineRule="auto"/>
      <w:ind w:left="1008" w:hanging="1008"/>
      <w:outlineLvl w:val="4"/>
    </w:pPr>
    <w:rPr>
      <w:rFonts w:ascii="Arial" w:eastAsia="Times New Roman" w:hAnsi="Arial" w:cs="Arial"/>
      <w:bCs/>
      <w:i w:val="0"/>
      <w:iCs w:val="0"/>
      <w:color w:val="auto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9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Legal Level 1.1.1.,Body Text 7,Heading 8(unused),Heading 8 (Start Appendices),Normal8"/>
    <w:basedOn w:val="Heading7"/>
    <w:next w:val="Normal"/>
    <w:link w:val="Heading8Char"/>
    <w:uiPriority w:val="99"/>
    <w:unhideWhenUsed/>
    <w:qFormat/>
    <w:rsid w:val="00F0594D"/>
    <w:pPr>
      <w:keepLines w:val="0"/>
      <w:tabs>
        <w:tab w:val="num" w:pos="1440"/>
      </w:tabs>
      <w:spacing w:before="240" w:after="120" w:line="300" w:lineRule="auto"/>
      <w:ind w:left="1440" w:hanging="1440"/>
      <w:outlineLvl w:val="7"/>
    </w:pPr>
    <w:rPr>
      <w:rFonts w:ascii="Arial" w:eastAsia="Times New Roman" w:hAnsi="Arial" w:cs="Arial"/>
      <w:bCs/>
      <w:i w:val="0"/>
      <w:iCs w:val="0"/>
      <w:color w:val="auto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evel 3 - i Char,5 Char,Normal5 Char,Level 3 - (i) Char"/>
    <w:basedOn w:val="DefaultParagraphFont"/>
    <w:link w:val="Heading5"/>
    <w:rsid w:val="00F0594D"/>
    <w:rPr>
      <w:rFonts w:ascii="Arial" w:eastAsia="Times New Roman" w:hAnsi="Arial" w:cs="Arial"/>
      <w:bCs/>
      <w:sz w:val="24"/>
      <w:szCs w:val="28"/>
    </w:rPr>
  </w:style>
  <w:style w:type="character" w:customStyle="1" w:styleId="Heading8Char">
    <w:name w:val="Heading 8 Char"/>
    <w:aliases w:val="Legal Level 1.1.1. Char,Body Text 7 Char,Heading 8(unused) Char,Heading 8 (Start Appendices) Char,Normal8 Char"/>
    <w:basedOn w:val="DefaultParagraphFont"/>
    <w:link w:val="Heading8"/>
    <w:uiPriority w:val="99"/>
    <w:rsid w:val="00F0594D"/>
    <w:rPr>
      <w:rFonts w:ascii="Arial" w:eastAsia="Times New Roman" w:hAnsi="Arial" w:cs="Arial"/>
      <w:bCs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94D"/>
    <w:pPr>
      <w:spacing w:before="240" w:after="120" w:line="300" w:lineRule="auto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94D"/>
    <w:rPr>
      <w:rFonts w:ascii="Arial" w:eastAsia="Times New Roman" w:hAnsi="Arial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9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94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5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F4"/>
    <w:rPr>
      <w:rFonts w:ascii="Arial" w:eastAsia="Calibri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5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F4"/>
    <w:rPr>
      <w:rFonts w:ascii="Arial" w:eastAsia="Calibri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35"/>
    <w:rPr>
      <w:rFonts w:ascii="Tahoma" w:eastAsia="Calibri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05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000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55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36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797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79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08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07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33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784E2093074BB27D742AB406AA37" ma:contentTypeVersion="9" ma:contentTypeDescription="Create a new document." ma:contentTypeScope="" ma:versionID="fd708170a7d87220b0fa5e071fd3b53b">
  <xsd:schema xmlns:xsd="http://www.w3.org/2001/XMLSchema" xmlns:xs="http://www.w3.org/2001/XMLSchema" xmlns:p="http://schemas.microsoft.com/office/2006/metadata/properties" xmlns:ns3="32ad3a97-3840-4cfb-958f-190ebb384639" targetNamespace="http://schemas.microsoft.com/office/2006/metadata/properties" ma:root="true" ma:fieldsID="128c343e46acd68067b318f7f08af098" ns3:_="">
    <xsd:import namespace="32ad3a97-3840-4cfb-958f-190ebb384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3a97-3840-4cfb-958f-190ebb38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9053C-4C37-4F25-AE92-A13909B9A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A19F4-D2EB-409A-98A2-548FFE526D5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d3a97-3840-4cfb-958f-190ebb384639"/>
  </ds:schemaRefs>
</ds:datastoreItem>
</file>

<file path=customXml/itemProps3.xml><?xml version="1.0" encoding="utf-8"?>
<ds:datastoreItem xmlns:ds="http://schemas.openxmlformats.org/officeDocument/2006/customXml" ds:itemID="{B05C1DDE-ADFA-4D91-8902-6F24C067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3a97-3840-4cfb-958f-190ebb38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 Floriano</dc:creator>
  <cp:lastModifiedBy>Rosemary Davidson</cp:lastModifiedBy>
  <cp:revision>2</cp:revision>
  <cp:lastPrinted>2020-03-19T23:59:00Z</cp:lastPrinted>
  <dcterms:created xsi:type="dcterms:W3CDTF">2022-03-25T01:36:00Z</dcterms:created>
  <dcterms:modified xsi:type="dcterms:W3CDTF">2022-03-25T01:36:00Z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0x0101000832784E2093074BB27D742AB406AA37</vt:lpwstr>
  </property>
</Properties>
</file>