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A4FF" w14:textId="43117E2A" w:rsidR="00697727" w:rsidRPr="008B564A" w:rsidRDefault="00697727" w:rsidP="00F3378D">
      <w:pPr>
        <w:numPr>
          <w:ilvl w:val="12"/>
          <w:numId w:val="0"/>
        </w:numPr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IN THE CHILDREN’S COURT</w:t>
      </w:r>
      <w:r w:rsidR="008B564A">
        <w:rPr>
          <w:rFonts w:ascii="Arial" w:eastAsia="Times New Roman" w:hAnsi="Arial" w:cs="Arial"/>
          <w:b/>
        </w:rPr>
        <w:br/>
      </w:r>
      <w:r>
        <w:rPr>
          <w:rFonts w:ascii="Arial" w:hAnsi="Arial" w:cs="Arial"/>
          <w:b/>
        </w:rPr>
        <w:t>OF NEW SOUTH WALES</w:t>
      </w:r>
      <w:r w:rsidR="008B564A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AT</w:t>
      </w:r>
      <w:r w:rsidR="00F3378D">
        <w:rPr>
          <w:rFonts w:ascii="Arial" w:hAnsi="Arial" w:cs="Arial"/>
          <w:b/>
        </w:rPr>
        <w:br/>
      </w:r>
      <w:r w:rsidR="00F3378D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CASE NUMBER</w:t>
      </w:r>
    </w:p>
    <w:p w14:paraId="0B6BE9B5" w14:textId="074239EE" w:rsidR="0006130C" w:rsidRPr="004D00CD" w:rsidRDefault="00697727" w:rsidP="0006130C">
      <w:pPr>
        <w:keepNext/>
        <w:spacing w:before="120" w:after="120"/>
        <w:jc w:val="center"/>
        <w:outlineLvl w:val="0"/>
        <w:rPr>
          <w:rFonts w:ascii="Arial" w:eastAsia="Times New Roman" w:hAnsi="Arial"/>
          <w:b/>
          <w:bCs/>
          <w:kern w:val="32"/>
          <w:sz w:val="36"/>
          <w:szCs w:val="32"/>
        </w:rPr>
      </w:pPr>
      <w:r>
        <w:rPr>
          <w:rFonts w:ascii="Arial" w:eastAsia="Times New Roman" w:hAnsi="Arial"/>
          <w:b/>
          <w:bCs/>
          <w:kern w:val="32"/>
          <w:sz w:val="36"/>
          <w:szCs w:val="32"/>
        </w:rPr>
        <w:t xml:space="preserve">Notice </w:t>
      </w:r>
      <w:r w:rsidR="00385A3C">
        <w:rPr>
          <w:rFonts w:ascii="Arial" w:eastAsia="Times New Roman" w:hAnsi="Arial"/>
          <w:b/>
          <w:bCs/>
          <w:kern w:val="32"/>
          <w:sz w:val="36"/>
          <w:szCs w:val="32"/>
        </w:rPr>
        <w:t xml:space="preserve">of </w:t>
      </w:r>
      <w:r w:rsidR="001145C3">
        <w:rPr>
          <w:rFonts w:ascii="Arial" w:eastAsia="Times New Roman" w:hAnsi="Arial"/>
          <w:b/>
          <w:bCs/>
          <w:kern w:val="32"/>
          <w:sz w:val="36"/>
          <w:szCs w:val="32"/>
        </w:rPr>
        <w:t>transfer of primary case responsibility to a Designated Agency and confidentiality statement</w:t>
      </w:r>
    </w:p>
    <w:p w14:paraId="272206F8" w14:textId="54E88D3D" w:rsidR="00697727" w:rsidRDefault="00697727" w:rsidP="00697727">
      <w:pPr>
        <w:numPr>
          <w:ilvl w:val="12"/>
          <w:numId w:val="0"/>
        </w:num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Children and Young Persons (Care and Protection) Act 1998</w:t>
      </w:r>
    </w:p>
    <w:p w14:paraId="787F3A85" w14:textId="323E9A28" w:rsidR="00697727" w:rsidRDefault="00697727" w:rsidP="00697727">
      <w:pPr>
        <w:numPr>
          <w:ilvl w:val="12"/>
          <w:numId w:val="0"/>
        </w:num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Practice Note 17 cl. 4.</w:t>
      </w:r>
      <w:r w:rsidR="0075535A">
        <w:rPr>
          <w:rFonts w:ascii="Arial" w:hAnsi="Arial" w:cs="Arial"/>
        </w:rPr>
        <w:t>1, 4.2</w:t>
      </w:r>
    </w:p>
    <w:p w14:paraId="5F722DE3" w14:textId="77777777" w:rsidR="00697727" w:rsidRPr="00996691" w:rsidRDefault="00697727" w:rsidP="00697727">
      <w:pPr>
        <w:pStyle w:val="Heading2"/>
        <w:rPr>
          <w:rFonts w:cs="Times New Roman"/>
        </w:rPr>
      </w:pPr>
      <w:r w:rsidRPr="00996691">
        <w:t>Children and young person</w:t>
      </w:r>
    </w:p>
    <w:p w14:paraId="02EB7932" w14:textId="71A00749" w:rsidR="0082419F" w:rsidRDefault="00697727" w:rsidP="00697727">
      <w:pPr>
        <w:tabs>
          <w:tab w:val="left" w:pos="3119"/>
        </w:tabs>
        <w:spacing w:before="120" w:after="120"/>
        <w:rPr>
          <w:rFonts w:ascii="Arial" w:hAnsi="Arial" w:cs="Arial"/>
        </w:rPr>
      </w:pPr>
      <w:r w:rsidRPr="006F4579">
        <w:rPr>
          <w:rFonts w:ascii="Arial" w:hAnsi="Arial" w:cs="Arial"/>
          <w:sz w:val="24"/>
          <w:szCs w:val="24"/>
        </w:rPr>
        <w:t>Name</w:t>
      </w:r>
      <w:r w:rsidRPr="006F4579">
        <w:rPr>
          <w:rFonts w:ascii="Arial" w:hAnsi="Arial" w:cs="Arial"/>
          <w:sz w:val="24"/>
          <w:szCs w:val="24"/>
        </w:rPr>
        <w:tab/>
      </w:r>
      <w:r w:rsidRPr="006F4579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F4579">
        <w:rPr>
          <w:rFonts w:ascii="Arial" w:hAnsi="Arial" w:cs="Arial"/>
          <w:sz w:val="24"/>
          <w:szCs w:val="24"/>
        </w:rPr>
        <w:instrText xml:space="preserve"> FORMTEXT </w:instrText>
      </w:r>
      <w:r w:rsidRPr="006F4579">
        <w:rPr>
          <w:rFonts w:ascii="Arial" w:hAnsi="Arial" w:cs="Arial"/>
          <w:sz w:val="24"/>
          <w:szCs w:val="24"/>
        </w:rPr>
      </w:r>
      <w:r w:rsidRPr="006F4579">
        <w:rPr>
          <w:rFonts w:ascii="Arial" w:hAnsi="Arial" w:cs="Arial"/>
          <w:sz w:val="24"/>
          <w:szCs w:val="24"/>
        </w:rPr>
        <w:fldChar w:fldCharType="separate"/>
      </w:r>
      <w:r w:rsidRPr="006F4579">
        <w:rPr>
          <w:rFonts w:ascii="Arial" w:hAnsi="Arial" w:cs="Arial"/>
          <w:noProof/>
          <w:sz w:val="24"/>
          <w:szCs w:val="24"/>
        </w:rPr>
        <w:t> </w:t>
      </w:r>
      <w:r w:rsidRPr="006F4579">
        <w:rPr>
          <w:rFonts w:ascii="Arial" w:hAnsi="Arial" w:cs="Arial"/>
          <w:noProof/>
          <w:sz w:val="24"/>
          <w:szCs w:val="24"/>
        </w:rPr>
        <w:t> </w:t>
      </w:r>
      <w:r w:rsidRPr="006F4579">
        <w:rPr>
          <w:rFonts w:ascii="Arial" w:hAnsi="Arial" w:cs="Arial"/>
          <w:noProof/>
          <w:sz w:val="24"/>
          <w:szCs w:val="24"/>
        </w:rPr>
        <w:t> </w:t>
      </w:r>
      <w:r w:rsidRPr="006F4579">
        <w:rPr>
          <w:rFonts w:ascii="Arial" w:hAnsi="Arial" w:cs="Arial"/>
          <w:noProof/>
          <w:sz w:val="24"/>
          <w:szCs w:val="24"/>
        </w:rPr>
        <w:t> </w:t>
      </w:r>
      <w:r w:rsidRPr="006F4579">
        <w:rPr>
          <w:rFonts w:ascii="Arial" w:hAnsi="Arial" w:cs="Arial"/>
          <w:noProof/>
          <w:sz w:val="24"/>
          <w:szCs w:val="24"/>
        </w:rPr>
        <w:t> </w:t>
      </w:r>
      <w:r w:rsidRPr="006F4579">
        <w:rPr>
          <w:rFonts w:ascii="Arial" w:hAnsi="Arial" w:cs="Arial"/>
          <w:sz w:val="24"/>
          <w:szCs w:val="24"/>
        </w:rPr>
        <w:fldChar w:fldCharType="end"/>
      </w:r>
      <w:r w:rsidR="005A1EF9" w:rsidRPr="00996691">
        <w:rPr>
          <w:rFonts w:ascii="Arial" w:hAnsi="Arial" w:cs="Arial"/>
        </w:rPr>
        <w:br/>
      </w:r>
    </w:p>
    <w:p w14:paraId="16FCA547" w14:textId="77777777" w:rsidR="00E24EB0" w:rsidRDefault="00E24EB0" w:rsidP="00E24EB0">
      <w:pPr>
        <w:pStyle w:val="Heading2"/>
        <w:rPr>
          <w:rFonts w:cs="Times New Roman"/>
        </w:rPr>
      </w:pPr>
      <w:r>
        <w:t>Application details</w:t>
      </w:r>
    </w:p>
    <w:p w14:paraId="755D4558" w14:textId="77777777" w:rsidR="00E24EB0" w:rsidRPr="006F4579" w:rsidRDefault="00E24EB0" w:rsidP="00E24EB0">
      <w:pPr>
        <w:tabs>
          <w:tab w:val="left" w:pos="3119"/>
        </w:tabs>
        <w:spacing w:before="120" w:after="120"/>
        <w:rPr>
          <w:rFonts w:ascii="Arial" w:hAnsi="Arial" w:cs="Arial"/>
          <w:sz w:val="24"/>
          <w:szCs w:val="24"/>
        </w:rPr>
      </w:pPr>
      <w:r w:rsidRPr="006F4579">
        <w:rPr>
          <w:rFonts w:ascii="Arial" w:hAnsi="Arial" w:cs="Arial"/>
          <w:sz w:val="24"/>
          <w:szCs w:val="24"/>
        </w:rPr>
        <w:t>Type of application</w:t>
      </w:r>
      <w:r w:rsidRPr="006F4579">
        <w:rPr>
          <w:rFonts w:ascii="Arial" w:hAnsi="Arial" w:cs="Arial"/>
          <w:sz w:val="24"/>
          <w:szCs w:val="24"/>
        </w:rPr>
        <w:tab/>
      </w:r>
      <w:r w:rsidRPr="006F457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4579">
        <w:rPr>
          <w:rFonts w:ascii="Arial" w:hAnsi="Arial" w:cs="Arial"/>
          <w:sz w:val="24"/>
          <w:szCs w:val="24"/>
        </w:rPr>
        <w:instrText xml:space="preserve"> FORMTEXT </w:instrText>
      </w:r>
      <w:r w:rsidRPr="006F4579">
        <w:rPr>
          <w:rFonts w:ascii="Arial" w:hAnsi="Arial" w:cs="Arial"/>
          <w:sz w:val="24"/>
          <w:szCs w:val="24"/>
        </w:rPr>
      </w:r>
      <w:r w:rsidRPr="006F4579">
        <w:rPr>
          <w:rFonts w:ascii="Arial" w:hAnsi="Arial" w:cs="Arial"/>
          <w:sz w:val="24"/>
          <w:szCs w:val="24"/>
        </w:rPr>
        <w:fldChar w:fldCharType="separate"/>
      </w:r>
      <w:r w:rsidRPr="006F4579">
        <w:rPr>
          <w:rFonts w:ascii="Arial" w:hAnsi="Arial" w:cs="Arial"/>
          <w:noProof/>
          <w:sz w:val="24"/>
          <w:szCs w:val="24"/>
        </w:rPr>
        <w:t> </w:t>
      </w:r>
      <w:r w:rsidRPr="006F4579">
        <w:rPr>
          <w:rFonts w:ascii="Arial" w:hAnsi="Arial" w:cs="Arial"/>
          <w:noProof/>
          <w:sz w:val="24"/>
          <w:szCs w:val="24"/>
        </w:rPr>
        <w:t> </w:t>
      </w:r>
      <w:r w:rsidRPr="006F4579">
        <w:rPr>
          <w:rFonts w:ascii="Arial" w:hAnsi="Arial" w:cs="Arial"/>
          <w:noProof/>
          <w:sz w:val="24"/>
          <w:szCs w:val="24"/>
        </w:rPr>
        <w:t> </w:t>
      </w:r>
      <w:r w:rsidRPr="006F4579">
        <w:rPr>
          <w:rFonts w:ascii="Arial" w:hAnsi="Arial" w:cs="Arial"/>
          <w:noProof/>
          <w:sz w:val="24"/>
          <w:szCs w:val="24"/>
        </w:rPr>
        <w:t> </w:t>
      </w:r>
      <w:r w:rsidRPr="006F4579">
        <w:rPr>
          <w:rFonts w:ascii="Arial" w:hAnsi="Arial" w:cs="Arial"/>
          <w:noProof/>
          <w:sz w:val="24"/>
          <w:szCs w:val="24"/>
        </w:rPr>
        <w:t> </w:t>
      </w:r>
      <w:r w:rsidRPr="006F4579">
        <w:rPr>
          <w:rFonts w:ascii="Arial" w:hAnsi="Arial" w:cs="Arial"/>
          <w:sz w:val="24"/>
          <w:szCs w:val="24"/>
        </w:rPr>
        <w:fldChar w:fldCharType="end"/>
      </w:r>
      <w:r w:rsidRPr="006F4579">
        <w:rPr>
          <w:rFonts w:ascii="Arial" w:hAnsi="Arial" w:cs="Arial"/>
          <w:sz w:val="24"/>
          <w:szCs w:val="24"/>
        </w:rPr>
        <w:t xml:space="preserve"> </w:t>
      </w:r>
    </w:p>
    <w:p w14:paraId="23447282" w14:textId="163A35C9" w:rsidR="00E24EB0" w:rsidRPr="006F4579" w:rsidRDefault="00E24EB0" w:rsidP="00E24EB0">
      <w:pPr>
        <w:tabs>
          <w:tab w:val="left" w:pos="3119"/>
        </w:tabs>
        <w:spacing w:before="120" w:after="120"/>
        <w:rPr>
          <w:rFonts w:ascii="Arial" w:hAnsi="Arial" w:cs="Arial"/>
          <w:sz w:val="24"/>
          <w:szCs w:val="24"/>
        </w:rPr>
      </w:pPr>
      <w:r w:rsidRPr="006F4579">
        <w:rPr>
          <w:rFonts w:ascii="Arial" w:hAnsi="Arial" w:cs="Arial"/>
          <w:sz w:val="24"/>
          <w:szCs w:val="24"/>
        </w:rPr>
        <w:t>Date application filed</w:t>
      </w:r>
      <w:r w:rsidRPr="006F4579">
        <w:rPr>
          <w:rFonts w:ascii="Arial" w:hAnsi="Arial" w:cs="Arial"/>
          <w:sz w:val="24"/>
          <w:szCs w:val="24"/>
        </w:rPr>
        <w:tab/>
      </w:r>
      <w:r w:rsidRPr="006F457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4579">
        <w:rPr>
          <w:rFonts w:ascii="Arial" w:hAnsi="Arial" w:cs="Arial"/>
          <w:sz w:val="24"/>
          <w:szCs w:val="24"/>
        </w:rPr>
        <w:instrText xml:space="preserve"> FORMTEXT </w:instrText>
      </w:r>
      <w:r w:rsidRPr="006F4579">
        <w:rPr>
          <w:rFonts w:ascii="Arial" w:hAnsi="Arial" w:cs="Arial"/>
          <w:sz w:val="24"/>
          <w:szCs w:val="24"/>
        </w:rPr>
      </w:r>
      <w:r w:rsidRPr="006F4579">
        <w:rPr>
          <w:rFonts w:ascii="Arial" w:hAnsi="Arial" w:cs="Arial"/>
          <w:sz w:val="24"/>
          <w:szCs w:val="24"/>
        </w:rPr>
        <w:fldChar w:fldCharType="separate"/>
      </w:r>
      <w:r w:rsidRPr="006F4579">
        <w:rPr>
          <w:rFonts w:ascii="Arial" w:hAnsi="Arial" w:cs="Arial"/>
          <w:noProof/>
          <w:sz w:val="24"/>
          <w:szCs w:val="24"/>
        </w:rPr>
        <w:t> </w:t>
      </w:r>
      <w:r w:rsidRPr="006F4579">
        <w:rPr>
          <w:rFonts w:ascii="Arial" w:hAnsi="Arial" w:cs="Arial"/>
          <w:noProof/>
          <w:sz w:val="24"/>
          <w:szCs w:val="24"/>
        </w:rPr>
        <w:t> </w:t>
      </w:r>
      <w:r w:rsidRPr="006F4579">
        <w:rPr>
          <w:rFonts w:ascii="Arial" w:hAnsi="Arial" w:cs="Arial"/>
          <w:noProof/>
          <w:sz w:val="24"/>
          <w:szCs w:val="24"/>
        </w:rPr>
        <w:t> </w:t>
      </w:r>
      <w:r w:rsidRPr="006F4579">
        <w:rPr>
          <w:rFonts w:ascii="Arial" w:hAnsi="Arial" w:cs="Arial"/>
          <w:noProof/>
          <w:sz w:val="24"/>
          <w:szCs w:val="24"/>
        </w:rPr>
        <w:t> </w:t>
      </w:r>
      <w:r w:rsidRPr="006F4579">
        <w:rPr>
          <w:rFonts w:ascii="Arial" w:hAnsi="Arial" w:cs="Arial"/>
          <w:noProof/>
          <w:sz w:val="24"/>
          <w:szCs w:val="24"/>
        </w:rPr>
        <w:t> </w:t>
      </w:r>
      <w:r w:rsidRPr="006F4579">
        <w:rPr>
          <w:rFonts w:ascii="Arial" w:hAnsi="Arial" w:cs="Arial"/>
          <w:sz w:val="24"/>
          <w:szCs w:val="24"/>
        </w:rPr>
        <w:fldChar w:fldCharType="end"/>
      </w:r>
    </w:p>
    <w:p w14:paraId="06236594" w14:textId="77777777" w:rsidR="00E24EB0" w:rsidRPr="00351131" w:rsidRDefault="00E24EB0" w:rsidP="00697727">
      <w:pPr>
        <w:tabs>
          <w:tab w:val="left" w:pos="3119"/>
        </w:tabs>
        <w:spacing w:before="120" w:after="120"/>
        <w:rPr>
          <w:rFonts w:ascii="Arial" w:hAnsi="Arial" w:cs="Arial"/>
        </w:rPr>
      </w:pPr>
    </w:p>
    <w:p w14:paraId="25BDF6B2" w14:textId="1340D91D" w:rsidR="00722EC0" w:rsidRPr="00996691" w:rsidRDefault="00283B49" w:rsidP="00722EC0">
      <w:pPr>
        <w:pStyle w:val="Heading2"/>
        <w:tabs>
          <w:tab w:val="left" w:pos="3686"/>
        </w:tabs>
        <w:spacing w:before="60"/>
      </w:pPr>
      <w:r w:rsidRPr="00996691">
        <w:t>Details of Designated Agency</w:t>
      </w:r>
    </w:p>
    <w:p w14:paraId="734381C9" w14:textId="23EAA472" w:rsidR="00F3378D" w:rsidRPr="006F4579" w:rsidRDefault="00F3378D" w:rsidP="00F3378D">
      <w:pPr>
        <w:tabs>
          <w:tab w:val="left" w:pos="3119"/>
        </w:tabs>
        <w:spacing w:before="120" w:after="120"/>
        <w:rPr>
          <w:rFonts w:ascii="Arial" w:hAnsi="Arial" w:cs="Arial"/>
          <w:sz w:val="24"/>
          <w:szCs w:val="24"/>
        </w:rPr>
      </w:pPr>
      <w:r w:rsidRPr="006F4579">
        <w:rPr>
          <w:rFonts w:ascii="Arial" w:hAnsi="Arial" w:cs="Arial"/>
          <w:sz w:val="24"/>
          <w:szCs w:val="24"/>
        </w:rPr>
        <w:t xml:space="preserve">Name of Designated Agency: </w:t>
      </w:r>
      <w:r w:rsidRPr="006F4579">
        <w:rPr>
          <w:rFonts w:ascii="Arial" w:hAnsi="Arial" w:cs="Arial"/>
          <w:sz w:val="24"/>
          <w:szCs w:val="24"/>
        </w:rPr>
        <w:tab/>
      </w:r>
      <w:r w:rsidRPr="006F4579">
        <w:rPr>
          <w:rFonts w:ascii="Arial" w:hAnsi="Arial" w:cs="Arial"/>
          <w:sz w:val="24"/>
          <w:szCs w:val="24"/>
        </w:rPr>
        <w:tab/>
      </w:r>
      <w:r w:rsidRPr="006F457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4579">
        <w:rPr>
          <w:rFonts w:ascii="Arial" w:hAnsi="Arial" w:cs="Arial"/>
          <w:sz w:val="24"/>
          <w:szCs w:val="24"/>
        </w:rPr>
        <w:instrText xml:space="preserve"> FORMTEXT </w:instrText>
      </w:r>
      <w:r w:rsidRPr="006F4579">
        <w:rPr>
          <w:rFonts w:ascii="Arial" w:hAnsi="Arial" w:cs="Arial"/>
          <w:sz w:val="24"/>
          <w:szCs w:val="24"/>
        </w:rPr>
      </w:r>
      <w:r w:rsidRPr="006F4579">
        <w:rPr>
          <w:rFonts w:ascii="Arial" w:hAnsi="Arial" w:cs="Arial"/>
          <w:sz w:val="24"/>
          <w:szCs w:val="24"/>
        </w:rPr>
        <w:fldChar w:fldCharType="separate"/>
      </w:r>
      <w:r w:rsidRPr="006F4579">
        <w:rPr>
          <w:rFonts w:ascii="Arial" w:hAnsi="Arial" w:cs="Arial"/>
          <w:noProof/>
          <w:sz w:val="24"/>
          <w:szCs w:val="24"/>
        </w:rPr>
        <w:t> </w:t>
      </w:r>
      <w:r w:rsidRPr="006F4579">
        <w:rPr>
          <w:rFonts w:ascii="Arial" w:hAnsi="Arial" w:cs="Arial"/>
          <w:noProof/>
          <w:sz w:val="24"/>
          <w:szCs w:val="24"/>
        </w:rPr>
        <w:t> </w:t>
      </w:r>
      <w:r w:rsidRPr="006F4579">
        <w:rPr>
          <w:rFonts w:ascii="Arial" w:hAnsi="Arial" w:cs="Arial"/>
          <w:noProof/>
          <w:sz w:val="24"/>
          <w:szCs w:val="24"/>
        </w:rPr>
        <w:t> </w:t>
      </w:r>
      <w:r w:rsidRPr="006F4579">
        <w:rPr>
          <w:rFonts w:ascii="Arial" w:hAnsi="Arial" w:cs="Arial"/>
          <w:noProof/>
          <w:sz w:val="24"/>
          <w:szCs w:val="24"/>
        </w:rPr>
        <w:t> </w:t>
      </w:r>
      <w:r w:rsidRPr="006F4579">
        <w:rPr>
          <w:rFonts w:ascii="Arial" w:hAnsi="Arial" w:cs="Arial"/>
          <w:noProof/>
          <w:sz w:val="24"/>
          <w:szCs w:val="24"/>
        </w:rPr>
        <w:t> </w:t>
      </w:r>
      <w:r w:rsidRPr="006F4579">
        <w:rPr>
          <w:rFonts w:ascii="Arial" w:hAnsi="Arial" w:cs="Arial"/>
          <w:sz w:val="24"/>
          <w:szCs w:val="24"/>
        </w:rPr>
        <w:fldChar w:fldCharType="end"/>
      </w:r>
    </w:p>
    <w:p w14:paraId="6952C99E" w14:textId="2EA87E57" w:rsidR="00F3378D" w:rsidRPr="006F4579" w:rsidRDefault="00F3378D" w:rsidP="00F3378D">
      <w:pPr>
        <w:tabs>
          <w:tab w:val="left" w:pos="3119"/>
        </w:tabs>
        <w:spacing w:before="120" w:after="120"/>
        <w:rPr>
          <w:rFonts w:ascii="Arial" w:hAnsi="Arial" w:cs="Arial"/>
          <w:sz w:val="24"/>
          <w:szCs w:val="24"/>
        </w:rPr>
      </w:pPr>
      <w:r w:rsidRPr="006F4579">
        <w:rPr>
          <w:rFonts w:ascii="Arial" w:hAnsi="Arial" w:cs="Arial"/>
          <w:sz w:val="24"/>
          <w:szCs w:val="24"/>
        </w:rPr>
        <w:t xml:space="preserve">Address of Designated Agency: </w:t>
      </w:r>
      <w:r w:rsidRPr="006F4579">
        <w:rPr>
          <w:rFonts w:ascii="Arial" w:hAnsi="Arial" w:cs="Arial"/>
          <w:sz w:val="24"/>
          <w:szCs w:val="24"/>
        </w:rPr>
        <w:tab/>
      </w:r>
      <w:r w:rsidRPr="006F457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4579">
        <w:rPr>
          <w:rFonts w:ascii="Arial" w:hAnsi="Arial" w:cs="Arial"/>
          <w:sz w:val="24"/>
          <w:szCs w:val="24"/>
        </w:rPr>
        <w:instrText xml:space="preserve"> FORMTEXT </w:instrText>
      </w:r>
      <w:r w:rsidRPr="006F4579">
        <w:rPr>
          <w:rFonts w:ascii="Arial" w:hAnsi="Arial" w:cs="Arial"/>
          <w:sz w:val="24"/>
          <w:szCs w:val="24"/>
        </w:rPr>
      </w:r>
      <w:r w:rsidRPr="006F4579">
        <w:rPr>
          <w:rFonts w:ascii="Arial" w:hAnsi="Arial" w:cs="Arial"/>
          <w:sz w:val="24"/>
          <w:szCs w:val="24"/>
        </w:rPr>
        <w:fldChar w:fldCharType="separate"/>
      </w:r>
      <w:r w:rsidRPr="006F4579">
        <w:rPr>
          <w:rFonts w:ascii="Arial" w:hAnsi="Arial" w:cs="Arial"/>
          <w:noProof/>
          <w:sz w:val="24"/>
          <w:szCs w:val="24"/>
        </w:rPr>
        <w:t> </w:t>
      </w:r>
      <w:r w:rsidRPr="006F4579">
        <w:rPr>
          <w:rFonts w:ascii="Arial" w:hAnsi="Arial" w:cs="Arial"/>
          <w:noProof/>
          <w:sz w:val="24"/>
          <w:szCs w:val="24"/>
        </w:rPr>
        <w:t> </w:t>
      </w:r>
      <w:r w:rsidRPr="006F4579">
        <w:rPr>
          <w:rFonts w:ascii="Arial" w:hAnsi="Arial" w:cs="Arial"/>
          <w:noProof/>
          <w:sz w:val="24"/>
          <w:szCs w:val="24"/>
        </w:rPr>
        <w:t> </w:t>
      </w:r>
      <w:r w:rsidRPr="006F4579">
        <w:rPr>
          <w:rFonts w:ascii="Arial" w:hAnsi="Arial" w:cs="Arial"/>
          <w:noProof/>
          <w:sz w:val="24"/>
          <w:szCs w:val="24"/>
        </w:rPr>
        <w:t> </w:t>
      </w:r>
      <w:r w:rsidRPr="006F4579">
        <w:rPr>
          <w:rFonts w:ascii="Arial" w:hAnsi="Arial" w:cs="Arial"/>
          <w:noProof/>
          <w:sz w:val="24"/>
          <w:szCs w:val="24"/>
        </w:rPr>
        <w:t> </w:t>
      </w:r>
      <w:r w:rsidRPr="006F4579">
        <w:rPr>
          <w:rFonts w:ascii="Arial" w:hAnsi="Arial" w:cs="Arial"/>
          <w:sz w:val="24"/>
          <w:szCs w:val="24"/>
        </w:rPr>
        <w:fldChar w:fldCharType="end"/>
      </w:r>
    </w:p>
    <w:p w14:paraId="1A0B5477" w14:textId="4A2653A0" w:rsidR="00F3378D" w:rsidRPr="006F4579" w:rsidRDefault="00F3378D" w:rsidP="00F3378D">
      <w:pPr>
        <w:tabs>
          <w:tab w:val="left" w:pos="3119"/>
        </w:tabs>
        <w:spacing w:before="120" w:after="120"/>
        <w:rPr>
          <w:rFonts w:ascii="Arial" w:hAnsi="Arial" w:cs="Arial"/>
          <w:sz w:val="24"/>
          <w:szCs w:val="24"/>
        </w:rPr>
      </w:pPr>
      <w:r w:rsidRPr="006F4579">
        <w:rPr>
          <w:rFonts w:ascii="Arial" w:hAnsi="Arial" w:cs="Arial"/>
          <w:sz w:val="24"/>
          <w:szCs w:val="24"/>
        </w:rPr>
        <w:t xml:space="preserve">Name of allocated </w:t>
      </w:r>
      <w:r w:rsidR="00462966" w:rsidRPr="006F4579">
        <w:rPr>
          <w:rFonts w:ascii="Arial" w:hAnsi="Arial" w:cs="Arial"/>
          <w:sz w:val="24"/>
          <w:szCs w:val="24"/>
        </w:rPr>
        <w:t xml:space="preserve">Designated Agency </w:t>
      </w:r>
      <w:r w:rsidRPr="006F4579">
        <w:rPr>
          <w:rFonts w:ascii="Arial" w:hAnsi="Arial" w:cs="Arial"/>
          <w:sz w:val="24"/>
          <w:szCs w:val="24"/>
        </w:rPr>
        <w:t>caseworker or equivalent:</w:t>
      </w:r>
      <w:r w:rsidRPr="006F4579">
        <w:rPr>
          <w:rFonts w:ascii="Arial" w:hAnsi="Arial" w:cs="Arial"/>
          <w:sz w:val="24"/>
          <w:szCs w:val="24"/>
        </w:rPr>
        <w:tab/>
      </w:r>
      <w:r w:rsidRPr="006F457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4579">
        <w:rPr>
          <w:rFonts w:ascii="Arial" w:hAnsi="Arial" w:cs="Arial"/>
          <w:sz w:val="24"/>
          <w:szCs w:val="24"/>
        </w:rPr>
        <w:instrText xml:space="preserve"> FORMTEXT </w:instrText>
      </w:r>
      <w:r w:rsidRPr="006F4579">
        <w:rPr>
          <w:rFonts w:ascii="Arial" w:hAnsi="Arial" w:cs="Arial"/>
          <w:sz w:val="24"/>
          <w:szCs w:val="24"/>
        </w:rPr>
      </w:r>
      <w:r w:rsidRPr="006F4579">
        <w:rPr>
          <w:rFonts w:ascii="Arial" w:hAnsi="Arial" w:cs="Arial"/>
          <w:sz w:val="24"/>
          <w:szCs w:val="24"/>
        </w:rPr>
        <w:fldChar w:fldCharType="separate"/>
      </w:r>
      <w:r w:rsidRPr="006F4579">
        <w:rPr>
          <w:rFonts w:ascii="Arial" w:hAnsi="Arial" w:cs="Arial"/>
          <w:noProof/>
          <w:sz w:val="24"/>
          <w:szCs w:val="24"/>
        </w:rPr>
        <w:t> </w:t>
      </w:r>
      <w:r w:rsidRPr="006F4579">
        <w:rPr>
          <w:rFonts w:ascii="Arial" w:hAnsi="Arial" w:cs="Arial"/>
          <w:noProof/>
          <w:sz w:val="24"/>
          <w:szCs w:val="24"/>
        </w:rPr>
        <w:t> </w:t>
      </w:r>
      <w:r w:rsidRPr="006F4579">
        <w:rPr>
          <w:rFonts w:ascii="Arial" w:hAnsi="Arial" w:cs="Arial"/>
          <w:noProof/>
          <w:sz w:val="24"/>
          <w:szCs w:val="24"/>
        </w:rPr>
        <w:t> </w:t>
      </w:r>
      <w:r w:rsidRPr="006F4579">
        <w:rPr>
          <w:rFonts w:ascii="Arial" w:hAnsi="Arial" w:cs="Arial"/>
          <w:noProof/>
          <w:sz w:val="24"/>
          <w:szCs w:val="24"/>
        </w:rPr>
        <w:t> </w:t>
      </w:r>
      <w:r w:rsidRPr="006F4579">
        <w:rPr>
          <w:rFonts w:ascii="Arial" w:hAnsi="Arial" w:cs="Arial"/>
          <w:noProof/>
          <w:sz w:val="24"/>
          <w:szCs w:val="24"/>
        </w:rPr>
        <w:t> </w:t>
      </w:r>
      <w:r w:rsidRPr="006F4579">
        <w:rPr>
          <w:rFonts w:ascii="Arial" w:hAnsi="Arial" w:cs="Arial"/>
          <w:sz w:val="24"/>
          <w:szCs w:val="24"/>
        </w:rPr>
        <w:fldChar w:fldCharType="end"/>
      </w:r>
    </w:p>
    <w:p w14:paraId="54059247" w14:textId="3B62F33F" w:rsidR="00F3378D" w:rsidRPr="006F4579" w:rsidRDefault="00F3378D" w:rsidP="00F3378D">
      <w:pPr>
        <w:tabs>
          <w:tab w:val="left" w:pos="3119"/>
        </w:tabs>
        <w:spacing w:before="120" w:after="120"/>
        <w:rPr>
          <w:rFonts w:ascii="Arial" w:hAnsi="Arial" w:cs="Arial"/>
          <w:sz w:val="24"/>
          <w:szCs w:val="24"/>
        </w:rPr>
      </w:pPr>
      <w:r w:rsidRPr="006F4579">
        <w:rPr>
          <w:rFonts w:ascii="Arial" w:hAnsi="Arial" w:cs="Arial"/>
          <w:sz w:val="24"/>
          <w:szCs w:val="24"/>
        </w:rPr>
        <w:t xml:space="preserve">Name of allocated </w:t>
      </w:r>
      <w:r w:rsidR="00462966" w:rsidRPr="006F4579">
        <w:rPr>
          <w:rFonts w:ascii="Arial" w:hAnsi="Arial" w:cs="Arial"/>
          <w:sz w:val="24"/>
          <w:szCs w:val="24"/>
        </w:rPr>
        <w:t xml:space="preserve">Designated Agency </w:t>
      </w:r>
      <w:r w:rsidRPr="006F4579">
        <w:rPr>
          <w:rFonts w:ascii="Arial" w:hAnsi="Arial" w:cs="Arial"/>
          <w:sz w:val="24"/>
          <w:szCs w:val="24"/>
        </w:rPr>
        <w:t>manager or equivalent:</w:t>
      </w:r>
      <w:r w:rsidRPr="006F4579">
        <w:rPr>
          <w:rFonts w:ascii="Arial" w:hAnsi="Arial" w:cs="Arial"/>
          <w:sz w:val="24"/>
          <w:szCs w:val="24"/>
        </w:rPr>
        <w:tab/>
      </w:r>
      <w:r w:rsidRPr="006F457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4579">
        <w:rPr>
          <w:rFonts w:ascii="Arial" w:hAnsi="Arial" w:cs="Arial"/>
          <w:sz w:val="24"/>
          <w:szCs w:val="24"/>
        </w:rPr>
        <w:instrText xml:space="preserve"> FORMTEXT </w:instrText>
      </w:r>
      <w:r w:rsidRPr="006F4579">
        <w:rPr>
          <w:rFonts w:ascii="Arial" w:hAnsi="Arial" w:cs="Arial"/>
          <w:sz w:val="24"/>
          <w:szCs w:val="24"/>
        </w:rPr>
      </w:r>
      <w:r w:rsidRPr="006F4579">
        <w:rPr>
          <w:rFonts w:ascii="Arial" w:hAnsi="Arial" w:cs="Arial"/>
          <w:sz w:val="24"/>
          <w:szCs w:val="24"/>
        </w:rPr>
        <w:fldChar w:fldCharType="separate"/>
      </w:r>
      <w:r w:rsidRPr="006F4579">
        <w:rPr>
          <w:rFonts w:ascii="Arial" w:hAnsi="Arial" w:cs="Arial"/>
          <w:noProof/>
          <w:sz w:val="24"/>
          <w:szCs w:val="24"/>
        </w:rPr>
        <w:t> </w:t>
      </w:r>
      <w:r w:rsidRPr="006F4579">
        <w:rPr>
          <w:rFonts w:ascii="Arial" w:hAnsi="Arial" w:cs="Arial"/>
          <w:noProof/>
          <w:sz w:val="24"/>
          <w:szCs w:val="24"/>
        </w:rPr>
        <w:t> </w:t>
      </w:r>
      <w:r w:rsidRPr="006F4579">
        <w:rPr>
          <w:rFonts w:ascii="Arial" w:hAnsi="Arial" w:cs="Arial"/>
          <w:noProof/>
          <w:sz w:val="24"/>
          <w:szCs w:val="24"/>
        </w:rPr>
        <w:t> </w:t>
      </w:r>
      <w:r w:rsidRPr="006F4579">
        <w:rPr>
          <w:rFonts w:ascii="Arial" w:hAnsi="Arial" w:cs="Arial"/>
          <w:noProof/>
          <w:sz w:val="24"/>
          <w:szCs w:val="24"/>
        </w:rPr>
        <w:t> </w:t>
      </w:r>
      <w:r w:rsidRPr="006F4579">
        <w:rPr>
          <w:rFonts w:ascii="Arial" w:hAnsi="Arial" w:cs="Arial"/>
          <w:noProof/>
          <w:sz w:val="24"/>
          <w:szCs w:val="24"/>
        </w:rPr>
        <w:t> </w:t>
      </w:r>
      <w:r w:rsidRPr="006F4579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103"/>
        <w:gridCol w:w="3913"/>
      </w:tblGrid>
      <w:tr w:rsidR="005A1EF9" w:rsidRPr="006F4579" w14:paraId="0AD0D429" w14:textId="77777777" w:rsidTr="00D74DA6">
        <w:tc>
          <w:tcPr>
            <w:tcW w:w="5103" w:type="dxa"/>
          </w:tcPr>
          <w:p w14:paraId="5A26F369" w14:textId="0867E1B2" w:rsidR="005A1EF9" w:rsidRPr="006F4579" w:rsidRDefault="005A1EF9" w:rsidP="00F3378D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F4579">
              <w:rPr>
                <w:rFonts w:ascii="Arial" w:hAnsi="Arial" w:cs="Arial"/>
                <w:sz w:val="24"/>
                <w:szCs w:val="24"/>
              </w:rPr>
              <w:t>Date on which primary case responsibility</w:t>
            </w:r>
            <w:r w:rsidRPr="006F4579">
              <w:rPr>
                <w:rFonts w:ascii="Arial" w:hAnsi="Arial" w:cs="Arial"/>
                <w:sz w:val="24"/>
                <w:szCs w:val="24"/>
              </w:rPr>
              <w:br/>
              <w:t>transferred from DCJ to the Designated Agency:</w:t>
            </w:r>
          </w:p>
        </w:tc>
        <w:tc>
          <w:tcPr>
            <w:tcW w:w="3913" w:type="dxa"/>
            <w:vAlign w:val="center"/>
          </w:tcPr>
          <w:p w14:paraId="2354E48E" w14:textId="171B7BF9" w:rsidR="005A1EF9" w:rsidRPr="006F4579" w:rsidRDefault="005A1EF9" w:rsidP="005A1EF9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F45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457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4579">
              <w:rPr>
                <w:rFonts w:ascii="Arial" w:hAnsi="Arial" w:cs="Arial"/>
                <w:sz w:val="24"/>
                <w:szCs w:val="24"/>
              </w:rPr>
            </w:r>
            <w:r w:rsidRPr="006F457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45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45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45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45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4579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4579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5A1EF9" w:rsidRPr="006F4579" w14:paraId="6400E2F7" w14:textId="77777777" w:rsidTr="00D74DA6">
        <w:tc>
          <w:tcPr>
            <w:tcW w:w="5103" w:type="dxa"/>
          </w:tcPr>
          <w:p w14:paraId="536DC501" w14:textId="09200B38" w:rsidR="005A1EF9" w:rsidRPr="006F4579" w:rsidRDefault="005A1EF9" w:rsidP="005A1EF9">
            <w:pPr>
              <w:tabs>
                <w:tab w:val="left" w:pos="3119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F4579">
              <w:rPr>
                <w:rFonts w:ascii="Arial" w:hAnsi="Arial" w:cs="Arial"/>
                <w:sz w:val="24"/>
                <w:szCs w:val="24"/>
              </w:rPr>
              <w:t xml:space="preserve">A Confidentiality Agreement </w:t>
            </w:r>
            <w:r w:rsidR="00462966" w:rsidRPr="006F4579">
              <w:rPr>
                <w:rFonts w:ascii="Arial" w:hAnsi="Arial" w:cs="Arial"/>
                <w:sz w:val="24"/>
                <w:szCs w:val="24"/>
              </w:rPr>
              <w:t xml:space="preserve">is in place between </w:t>
            </w:r>
            <w:r w:rsidRPr="006F4579">
              <w:rPr>
                <w:rFonts w:ascii="Arial" w:hAnsi="Arial" w:cs="Arial"/>
                <w:sz w:val="24"/>
                <w:szCs w:val="24"/>
              </w:rPr>
              <w:t>the Designated Agency and DCJ:</w:t>
            </w:r>
          </w:p>
        </w:tc>
        <w:tc>
          <w:tcPr>
            <w:tcW w:w="3913" w:type="dxa"/>
            <w:vAlign w:val="center"/>
          </w:tcPr>
          <w:p w14:paraId="352B9506" w14:textId="6AFC259A" w:rsidR="005A1EF9" w:rsidRPr="006F4579" w:rsidRDefault="002A437A" w:rsidP="005A1EF9">
            <w:pPr>
              <w:tabs>
                <w:tab w:val="left" w:pos="3119"/>
              </w:tabs>
              <w:spacing w:before="120" w:after="120"/>
              <w:rPr>
                <w:rFonts w:ascii="Segoe UI Symbol" w:hAnsi="Segoe UI Symbol" w:cs="Segoe UI Symbo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6467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EF9" w:rsidRPr="006F457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A1EF9" w:rsidRPr="006F4579">
              <w:rPr>
                <w:rFonts w:ascii="Arial" w:hAnsi="Arial" w:cs="Arial"/>
                <w:sz w:val="24"/>
                <w:szCs w:val="24"/>
              </w:rPr>
              <w:t xml:space="preserve"> Yes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1669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EF9" w:rsidRPr="006F4579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A1EF9" w:rsidRPr="006F4579">
              <w:rPr>
                <w:rFonts w:ascii="Arial" w:hAnsi="Arial" w:cs="Arial"/>
                <w:sz w:val="24"/>
                <w:szCs w:val="24"/>
              </w:rPr>
              <w:t xml:space="preserve"> No     </w:t>
            </w:r>
          </w:p>
        </w:tc>
      </w:tr>
    </w:tbl>
    <w:p w14:paraId="7DC58326" w14:textId="418D113E" w:rsidR="00492264" w:rsidRDefault="00492264" w:rsidP="00492264">
      <w:pPr>
        <w:tabs>
          <w:tab w:val="left" w:pos="3119"/>
        </w:tabs>
        <w:spacing w:before="120" w:after="120"/>
      </w:pPr>
    </w:p>
    <w:p w14:paraId="70FE59DF" w14:textId="798C5A65" w:rsidR="00547804" w:rsidRDefault="00547804" w:rsidP="00492264">
      <w:pPr>
        <w:pStyle w:val="Heading2"/>
        <w:tabs>
          <w:tab w:val="left" w:pos="3686"/>
        </w:tabs>
        <w:spacing w:before="60"/>
      </w:pPr>
      <w:r>
        <w:t>Signatures</w:t>
      </w:r>
    </w:p>
    <w:p w14:paraId="523C68C2" w14:textId="77777777" w:rsidR="00933D4B" w:rsidRPr="006F4579" w:rsidRDefault="00933D4B" w:rsidP="00933D4B">
      <w:pPr>
        <w:tabs>
          <w:tab w:val="left" w:pos="3119"/>
        </w:tabs>
        <w:spacing w:before="120" w:after="120"/>
        <w:rPr>
          <w:rFonts w:ascii="Arial" w:hAnsi="Arial" w:cs="Arial"/>
          <w:bCs/>
          <w:sz w:val="24"/>
          <w:szCs w:val="20"/>
        </w:rPr>
      </w:pPr>
      <w:r w:rsidRPr="006F4579">
        <w:rPr>
          <w:rFonts w:ascii="Arial" w:hAnsi="Arial" w:cs="Arial"/>
          <w:sz w:val="24"/>
          <w:szCs w:val="20"/>
        </w:rPr>
        <w:t>Signature of Designated Agency</w:t>
      </w:r>
      <w:r w:rsidRPr="006F4579">
        <w:rPr>
          <w:rFonts w:ascii="Arial" w:hAnsi="Arial" w:cs="Arial"/>
          <w:b/>
          <w:sz w:val="24"/>
          <w:szCs w:val="20"/>
        </w:rPr>
        <w:t xml:space="preserve"> </w:t>
      </w:r>
      <w:r w:rsidRPr="006F4579">
        <w:rPr>
          <w:rFonts w:ascii="Arial" w:hAnsi="Arial" w:cs="Arial"/>
          <w:bCs/>
          <w:sz w:val="24"/>
          <w:szCs w:val="20"/>
        </w:rPr>
        <w:t>Representative</w:t>
      </w:r>
    </w:p>
    <w:p w14:paraId="728BC2D9" w14:textId="68BF75FE" w:rsidR="00933D4B" w:rsidRPr="006F4579" w:rsidRDefault="00933D4B" w:rsidP="00933D4B">
      <w:pPr>
        <w:tabs>
          <w:tab w:val="left" w:pos="3119"/>
        </w:tabs>
        <w:spacing w:before="120" w:after="120"/>
        <w:rPr>
          <w:rFonts w:ascii="Arial" w:hAnsi="Arial" w:cs="Arial"/>
          <w:sz w:val="24"/>
          <w:szCs w:val="20"/>
        </w:rPr>
      </w:pPr>
      <w:r w:rsidRPr="006F4579">
        <w:rPr>
          <w:rFonts w:ascii="Arial" w:hAnsi="Arial" w:cs="Arial"/>
          <w:sz w:val="24"/>
          <w:szCs w:val="20"/>
        </w:rPr>
        <w:t>Capacity</w:t>
      </w:r>
      <w:r w:rsidRPr="006F4579">
        <w:rPr>
          <w:rFonts w:ascii="Arial" w:hAnsi="Arial" w:cs="Arial"/>
          <w:sz w:val="24"/>
          <w:szCs w:val="20"/>
        </w:rPr>
        <w:tab/>
      </w:r>
      <w:r w:rsidRPr="006F4579">
        <w:rPr>
          <w:rFonts w:ascii="Arial" w:hAnsi="Arial" w:cs="Arial"/>
          <w:sz w:val="24"/>
          <w:szCs w:val="20"/>
        </w:rPr>
        <w:tab/>
      </w:r>
      <w:r w:rsidR="0003178F" w:rsidRPr="006F4579">
        <w:rPr>
          <w:rFonts w:ascii="Arial" w:hAnsi="Arial" w:cs="Arial"/>
          <w:sz w:val="24"/>
          <w:szCs w:val="20"/>
        </w:rPr>
        <w:fldChar w:fldCharType="begin">
          <w:ffData>
            <w:name w:val=""/>
            <w:enabled/>
            <w:calcOnExit w:val="0"/>
            <w:textInput>
              <w:default w:val="[e.g. Manager]"/>
            </w:textInput>
          </w:ffData>
        </w:fldChar>
      </w:r>
      <w:r w:rsidR="0003178F" w:rsidRPr="006F4579">
        <w:rPr>
          <w:rFonts w:ascii="Arial" w:hAnsi="Arial" w:cs="Arial"/>
          <w:sz w:val="24"/>
          <w:szCs w:val="20"/>
        </w:rPr>
        <w:instrText xml:space="preserve"> FORMTEXT </w:instrText>
      </w:r>
      <w:r w:rsidR="0003178F" w:rsidRPr="006F4579">
        <w:rPr>
          <w:rFonts w:ascii="Arial" w:hAnsi="Arial" w:cs="Arial"/>
          <w:sz w:val="24"/>
          <w:szCs w:val="20"/>
        </w:rPr>
      </w:r>
      <w:r w:rsidR="0003178F" w:rsidRPr="006F4579">
        <w:rPr>
          <w:rFonts w:ascii="Arial" w:hAnsi="Arial" w:cs="Arial"/>
          <w:sz w:val="24"/>
          <w:szCs w:val="20"/>
        </w:rPr>
        <w:fldChar w:fldCharType="separate"/>
      </w:r>
      <w:r w:rsidR="0003178F" w:rsidRPr="006F4579">
        <w:rPr>
          <w:rFonts w:ascii="Arial" w:hAnsi="Arial" w:cs="Arial"/>
          <w:noProof/>
          <w:sz w:val="24"/>
          <w:szCs w:val="20"/>
        </w:rPr>
        <w:t>[e.g. Manager]</w:t>
      </w:r>
      <w:r w:rsidR="0003178F" w:rsidRPr="006F4579">
        <w:rPr>
          <w:rFonts w:ascii="Arial" w:hAnsi="Arial" w:cs="Arial"/>
          <w:sz w:val="24"/>
          <w:szCs w:val="20"/>
        </w:rPr>
        <w:fldChar w:fldCharType="end"/>
      </w:r>
    </w:p>
    <w:p w14:paraId="70E2F8FE" w14:textId="2C30D0D7" w:rsidR="00933D4B" w:rsidRPr="006F4579" w:rsidRDefault="00933D4B" w:rsidP="005A1EF9">
      <w:pPr>
        <w:tabs>
          <w:tab w:val="left" w:pos="3119"/>
        </w:tabs>
        <w:spacing w:before="120" w:after="120"/>
        <w:rPr>
          <w:rFonts w:ascii="Arial" w:hAnsi="Arial" w:cs="Arial"/>
          <w:b/>
          <w:sz w:val="24"/>
          <w:szCs w:val="20"/>
        </w:rPr>
      </w:pPr>
      <w:r w:rsidRPr="006F4579">
        <w:rPr>
          <w:rFonts w:ascii="Arial" w:hAnsi="Arial" w:cs="Arial"/>
          <w:sz w:val="24"/>
          <w:szCs w:val="20"/>
        </w:rPr>
        <w:t>Date</w:t>
      </w:r>
      <w:r w:rsidRPr="006F4579">
        <w:rPr>
          <w:rFonts w:ascii="Arial" w:hAnsi="Arial" w:cs="Arial"/>
          <w:sz w:val="24"/>
          <w:szCs w:val="20"/>
        </w:rPr>
        <w:tab/>
      </w:r>
      <w:r w:rsidR="005A1EF9" w:rsidRPr="006F4579">
        <w:rPr>
          <w:rFonts w:ascii="Arial" w:hAnsi="Arial" w:cs="Arial"/>
          <w:sz w:val="24"/>
          <w:szCs w:val="20"/>
        </w:rPr>
        <w:tab/>
      </w:r>
      <w:r w:rsidRPr="006F4579">
        <w:rPr>
          <w:rFonts w:ascii="Arial" w:hAnsi="Arial" w:cs="Arial"/>
          <w:b/>
          <w:sz w:val="24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6F4579">
        <w:rPr>
          <w:rFonts w:ascii="Arial" w:hAnsi="Arial" w:cs="Arial"/>
          <w:b/>
          <w:sz w:val="24"/>
          <w:szCs w:val="20"/>
        </w:rPr>
        <w:instrText xml:space="preserve"> FORMTEXT </w:instrText>
      </w:r>
      <w:r w:rsidRPr="006F4579">
        <w:rPr>
          <w:rFonts w:ascii="Arial" w:hAnsi="Arial" w:cs="Arial"/>
          <w:b/>
          <w:sz w:val="24"/>
          <w:szCs w:val="20"/>
        </w:rPr>
      </w:r>
      <w:r w:rsidRPr="006F4579">
        <w:rPr>
          <w:rFonts w:ascii="Arial" w:hAnsi="Arial" w:cs="Arial"/>
          <w:b/>
          <w:sz w:val="24"/>
          <w:szCs w:val="20"/>
        </w:rPr>
        <w:fldChar w:fldCharType="separate"/>
      </w:r>
      <w:r w:rsidRPr="006F4579">
        <w:rPr>
          <w:rFonts w:ascii="Arial" w:hAnsi="Arial" w:cs="Arial"/>
          <w:b/>
          <w:noProof/>
          <w:sz w:val="24"/>
          <w:szCs w:val="20"/>
        </w:rPr>
        <w:t> </w:t>
      </w:r>
      <w:r w:rsidRPr="006F4579">
        <w:rPr>
          <w:rFonts w:ascii="Arial" w:hAnsi="Arial" w:cs="Arial"/>
          <w:b/>
          <w:noProof/>
          <w:sz w:val="24"/>
          <w:szCs w:val="20"/>
        </w:rPr>
        <w:t> </w:t>
      </w:r>
      <w:r w:rsidRPr="006F4579">
        <w:rPr>
          <w:rFonts w:ascii="Arial" w:hAnsi="Arial" w:cs="Arial"/>
          <w:b/>
          <w:noProof/>
          <w:sz w:val="24"/>
          <w:szCs w:val="20"/>
        </w:rPr>
        <w:t> </w:t>
      </w:r>
      <w:r w:rsidRPr="006F4579">
        <w:rPr>
          <w:rFonts w:ascii="Arial" w:hAnsi="Arial" w:cs="Arial"/>
          <w:b/>
          <w:noProof/>
          <w:sz w:val="24"/>
          <w:szCs w:val="20"/>
        </w:rPr>
        <w:t> </w:t>
      </w:r>
      <w:r w:rsidRPr="006F4579">
        <w:rPr>
          <w:rFonts w:ascii="Arial" w:hAnsi="Arial" w:cs="Arial"/>
          <w:b/>
          <w:noProof/>
          <w:sz w:val="24"/>
          <w:szCs w:val="20"/>
        </w:rPr>
        <w:t> </w:t>
      </w:r>
      <w:r w:rsidRPr="006F4579">
        <w:rPr>
          <w:rFonts w:ascii="Arial" w:hAnsi="Arial" w:cs="Arial"/>
          <w:b/>
          <w:sz w:val="24"/>
          <w:szCs w:val="20"/>
        </w:rPr>
        <w:fldChar w:fldCharType="end"/>
      </w:r>
    </w:p>
    <w:p w14:paraId="429B3B6F" w14:textId="67217BC0" w:rsidR="00A54700" w:rsidRPr="006F4579" w:rsidRDefault="00111087" w:rsidP="005A1EF9">
      <w:pPr>
        <w:tabs>
          <w:tab w:val="left" w:pos="3119"/>
        </w:tabs>
        <w:spacing w:before="120" w:after="120"/>
        <w:rPr>
          <w:rFonts w:ascii="Arial" w:hAnsi="Arial" w:cs="Arial"/>
          <w:b/>
          <w:sz w:val="24"/>
          <w:szCs w:val="20"/>
        </w:rPr>
      </w:pPr>
      <w:r w:rsidRPr="006F4579">
        <w:rPr>
          <w:rFonts w:ascii="Arial" w:hAnsi="Arial" w:cs="Arial"/>
          <w:bCs/>
          <w:sz w:val="24"/>
          <w:szCs w:val="20"/>
        </w:rPr>
        <w:t xml:space="preserve">Signature </w:t>
      </w:r>
      <w:r w:rsidRPr="006F4579">
        <w:rPr>
          <w:rFonts w:ascii="Arial" w:hAnsi="Arial" w:cs="Arial"/>
          <w:bCs/>
          <w:sz w:val="24"/>
          <w:szCs w:val="20"/>
        </w:rPr>
        <w:tab/>
      </w:r>
      <w:r w:rsidRPr="006F4579">
        <w:rPr>
          <w:rFonts w:ascii="Arial" w:hAnsi="Arial" w:cs="Arial"/>
          <w:bCs/>
          <w:sz w:val="24"/>
          <w:szCs w:val="20"/>
        </w:rPr>
        <w:tab/>
      </w:r>
      <w:bookmarkStart w:id="0" w:name="_Hlk127280355"/>
      <w:r w:rsidRPr="006F4579">
        <w:rPr>
          <w:rFonts w:ascii="Arial" w:hAnsi="Arial" w:cs="Arial"/>
          <w:b/>
          <w:sz w:val="24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6F4579">
        <w:rPr>
          <w:rFonts w:ascii="Arial" w:hAnsi="Arial" w:cs="Arial"/>
          <w:b/>
          <w:sz w:val="24"/>
          <w:szCs w:val="20"/>
        </w:rPr>
        <w:instrText xml:space="preserve"> FORMTEXT </w:instrText>
      </w:r>
      <w:r w:rsidRPr="006F4579">
        <w:rPr>
          <w:rFonts w:ascii="Arial" w:hAnsi="Arial" w:cs="Arial"/>
          <w:b/>
          <w:sz w:val="24"/>
          <w:szCs w:val="20"/>
        </w:rPr>
      </w:r>
      <w:r w:rsidRPr="006F4579">
        <w:rPr>
          <w:rFonts w:ascii="Arial" w:hAnsi="Arial" w:cs="Arial"/>
          <w:b/>
          <w:sz w:val="24"/>
          <w:szCs w:val="20"/>
        </w:rPr>
        <w:fldChar w:fldCharType="separate"/>
      </w:r>
      <w:r w:rsidRPr="006F4579">
        <w:rPr>
          <w:rFonts w:ascii="Arial" w:hAnsi="Arial" w:cs="Arial"/>
          <w:b/>
          <w:noProof/>
          <w:sz w:val="24"/>
          <w:szCs w:val="20"/>
        </w:rPr>
        <w:t> </w:t>
      </w:r>
      <w:r w:rsidRPr="006F4579">
        <w:rPr>
          <w:rFonts w:ascii="Arial" w:hAnsi="Arial" w:cs="Arial"/>
          <w:b/>
          <w:noProof/>
          <w:sz w:val="24"/>
          <w:szCs w:val="20"/>
        </w:rPr>
        <w:t> </w:t>
      </w:r>
      <w:r w:rsidRPr="006F4579">
        <w:rPr>
          <w:rFonts w:ascii="Arial" w:hAnsi="Arial" w:cs="Arial"/>
          <w:b/>
          <w:noProof/>
          <w:sz w:val="24"/>
          <w:szCs w:val="20"/>
        </w:rPr>
        <w:t> </w:t>
      </w:r>
      <w:r w:rsidRPr="006F4579">
        <w:rPr>
          <w:rFonts w:ascii="Arial" w:hAnsi="Arial" w:cs="Arial"/>
          <w:b/>
          <w:noProof/>
          <w:sz w:val="24"/>
          <w:szCs w:val="20"/>
        </w:rPr>
        <w:t> </w:t>
      </w:r>
      <w:r w:rsidRPr="006F4579">
        <w:rPr>
          <w:rFonts w:ascii="Arial" w:hAnsi="Arial" w:cs="Arial"/>
          <w:b/>
          <w:noProof/>
          <w:sz w:val="24"/>
          <w:szCs w:val="20"/>
        </w:rPr>
        <w:t> </w:t>
      </w:r>
      <w:r w:rsidRPr="006F4579">
        <w:rPr>
          <w:rFonts w:ascii="Arial" w:hAnsi="Arial" w:cs="Arial"/>
          <w:b/>
          <w:sz w:val="24"/>
          <w:szCs w:val="20"/>
        </w:rPr>
        <w:fldChar w:fldCharType="end"/>
      </w:r>
      <w:bookmarkEnd w:id="0"/>
    </w:p>
    <w:p w14:paraId="14594576" w14:textId="74F57D4C" w:rsidR="00111087" w:rsidRPr="006F4579" w:rsidRDefault="00111087" w:rsidP="005A1EF9">
      <w:pPr>
        <w:tabs>
          <w:tab w:val="left" w:pos="3119"/>
        </w:tabs>
        <w:spacing w:before="120" w:after="120"/>
        <w:rPr>
          <w:rFonts w:ascii="Arial" w:hAnsi="Arial" w:cs="Arial"/>
          <w:bCs/>
          <w:sz w:val="24"/>
          <w:szCs w:val="20"/>
        </w:rPr>
      </w:pPr>
      <w:r w:rsidRPr="006F4579">
        <w:rPr>
          <w:rFonts w:ascii="Arial" w:hAnsi="Arial" w:cs="Arial"/>
          <w:bCs/>
          <w:sz w:val="24"/>
          <w:szCs w:val="20"/>
        </w:rPr>
        <w:lastRenderedPageBreak/>
        <w:t>Signature of Department of Communities and Justice representative</w:t>
      </w:r>
    </w:p>
    <w:p w14:paraId="77171A0C" w14:textId="08A4D8BE" w:rsidR="00111087" w:rsidRPr="006F4579" w:rsidRDefault="00111087" w:rsidP="005A1EF9">
      <w:pPr>
        <w:tabs>
          <w:tab w:val="left" w:pos="3119"/>
        </w:tabs>
        <w:spacing w:before="120" w:after="120"/>
        <w:rPr>
          <w:rFonts w:ascii="Arial" w:hAnsi="Arial" w:cs="Arial"/>
          <w:bCs/>
          <w:sz w:val="24"/>
          <w:szCs w:val="20"/>
        </w:rPr>
      </w:pPr>
      <w:r w:rsidRPr="006F4579">
        <w:rPr>
          <w:rFonts w:ascii="Arial" w:hAnsi="Arial" w:cs="Arial"/>
          <w:bCs/>
          <w:sz w:val="24"/>
          <w:szCs w:val="20"/>
        </w:rPr>
        <w:t>Capacity</w:t>
      </w:r>
      <w:r w:rsidRPr="006F4579">
        <w:rPr>
          <w:rFonts w:ascii="Arial" w:hAnsi="Arial" w:cs="Arial"/>
          <w:bCs/>
          <w:sz w:val="24"/>
          <w:szCs w:val="20"/>
        </w:rPr>
        <w:tab/>
      </w:r>
      <w:r w:rsidRPr="006F4579">
        <w:rPr>
          <w:rFonts w:ascii="Arial" w:hAnsi="Arial" w:cs="Arial"/>
          <w:bCs/>
          <w:sz w:val="24"/>
          <w:szCs w:val="20"/>
        </w:rPr>
        <w:tab/>
      </w:r>
      <w:r w:rsidRPr="006F4579">
        <w:rPr>
          <w:rFonts w:ascii="Arial" w:hAnsi="Arial" w:cs="Arial"/>
          <w:bCs/>
          <w:sz w:val="24"/>
          <w:szCs w:val="20"/>
        </w:rPr>
        <w:fldChar w:fldCharType="begin">
          <w:ffData>
            <w:name w:val="Text45"/>
            <w:enabled/>
            <w:calcOnExit w:val="0"/>
            <w:textInput>
              <w:default w:val="[e.g. Manager Casework]"/>
            </w:textInput>
          </w:ffData>
        </w:fldChar>
      </w:r>
      <w:bookmarkStart w:id="1" w:name="Text45"/>
      <w:r w:rsidRPr="006F4579">
        <w:rPr>
          <w:rFonts w:ascii="Arial" w:hAnsi="Arial" w:cs="Arial"/>
          <w:bCs/>
          <w:sz w:val="24"/>
          <w:szCs w:val="20"/>
        </w:rPr>
        <w:instrText xml:space="preserve"> FORMTEXT </w:instrText>
      </w:r>
      <w:r w:rsidRPr="006F4579">
        <w:rPr>
          <w:rFonts w:ascii="Arial" w:hAnsi="Arial" w:cs="Arial"/>
          <w:bCs/>
          <w:sz w:val="24"/>
          <w:szCs w:val="20"/>
        </w:rPr>
      </w:r>
      <w:r w:rsidRPr="006F4579">
        <w:rPr>
          <w:rFonts w:ascii="Arial" w:hAnsi="Arial" w:cs="Arial"/>
          <w:bCs/>
          <w:sz w:val="24"/>
          <w:szCs w:val="20"/>
        </w:rPr>
        <w:fldChar w:fldCharType="separate"/>
      </w:r>
      <w:r w:rsidRPr="006F4579">
        <w:rPr>
          <w:rFonts w:ascii="Arial" w:hAnsi="Arial" w:cs="Arial"/>
          <w:bCs/>
          <w:noProof/>
          <w:sz w:val="24"/>
          <w:szCs w:val="20"/>
        </w:rPr>
        <w:t>[e.g. Manager Casework]</w:t>
      </w:r>
      <w:r w:rsidRPr="006F4579">
        <w:rPr>
          <w:rFonts w:ascii="Arial" w:hAnsi="Arial" w:cs="Arial"/>
          <w:bCs/>
          <w:sz w:val="24"/>
          <w:szCs w:val="20"/>
        </w:rPr>
        <w:fldChar w:fldCharType="end"/>
      </w:r>
      <w:bookmarkEnd w:id="1"/>
    </w:p>
    <w:p w14:paraId="6EB9AC40" w14:textId="16CEFBD6" w:rsidR="00111087" w:rsidRPr="006F4579" w:rsidRDefault="00111087" w:rsidP="005A1EF9">
      <w:pPr>
        <w:tabs>
          <w:tab w:val="left" w:pos="3119"/>
        </w:tabs>
        <w:spacing w:before="120" w:after="120"/>
        <w:rPr>
          <w:rFonts w:ascii="Arial" w:hAnsi="Arial" w:cs="Arial"/>
          <w:bCs/>
          <w:sz w:val="24"/>
          <w:szCs w:val="20"/>
        </w:rPr>
      </w:pPr>
      <w:r w:rsidRPr="006F4579">
        <w:rPr>
          <w:rFonts w:ascii="Arial" w:hAnsi="Arial" w:cs="Arial"/>
          <w:bCs/>
          <w:sz w:val="24"/>
          <w:szCs w:val="20"/>
        </w:rPr>
        <w:t>Date</w:t>
      </w:r>
      <w:r w:rsidRPr="006F4579">
        <w:rPr>
          <w:rFonts w:ascii="Arial" w:hAnsi="Arial" w:cs="Arial"/>
          <w:bCs/>
          <w:sz w:val="24"/>
          <w:szCs w:val="20"/>
        </w:rPr>
        <w:tab/>
      </w:r>
      <w:r w:rsidRPr="006F4579">
        <w:rPr>
          <w:rFonts w:ascii="Arial" w:hAnsi="Arial" w:cs="Arial"/>
          <w:bCs/>
          <w:sz w:val="24"/>
          <w:szCs w:val="20"/>
        </w:rPr>
        <w:tab/>
      </w:r>
      <w:r w:rsidRPr="006F4579">
        <w:rPr>
          <w:rFonts w:ascii="Arial" w:hAnsi="Arial" w:cs="Arial"/>
          <w:b/>
          <w:sz w:val="24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6F4579">
        <w:rPr>
          <w:rFonts w:ascii="Arial" w:hAnsi="Arial" w:cs="Arial"/>
          <w:b/>
          <w:sz w:val="24"/>
          <w:szCs w:val="20"/>
        </w:rPr>
        <w:instrText xml:space="preserve"> FORMTEXT </w:instrText>
      </w:r>
      <w:r w:rsidRPr="006F4579">
        <w:rPr>
          <w:rFonts w:ascii="Arial" w:hAnsi="Arial" w:cs="Arial"/>
          <w:b/>
          <w:sz w:val="24"/>
          <w:szCs w:val="20"/>
        </w:rPr>
      </w:r>
      <w:r w:rsidRPr="006F4579">
        <w:rPr>
          <w:rFonts w:ascii="Arial" w:hAnsi="Arial" w:cs="Arial"/>
          <w:b/>
          <w:sz w:val="24"/>
          <w:szCs w:val="20"/>
        </w:rPr>
        <w:fldChar w:fldCharType="separate"/>
      </w:r>
      <w:r w:rsidRPr="006F4579">
        <w:rPr>
          <w:rFonts w:ascii="Arial" w:hAnsi="Arial" w:cs="Arial"/>
          <w:b/>
          <w:noProof/>
          <w:sz w:val="24"/>
          <w:szCs w:val="20"/>
        </w:rPr>
        <w:t> </w:t>
      </w:r>
      <w:r w:rsidRPr="006F4579">
        <w:rPr>
          <w:rFonts w:ascii="Arial" w:hAnsi="Arial" w:cs="Arial"/>
          <w:b/>
          <w:noProof/>
          <w:sz w:val="24"/>
          <w:szCs w:val="20"/>
        </w:rPr>
        <w:t> </w:t>
      </w:r>
      <w:r w:rsidRPr="006F4579">
        <w:rPr>
          <w:rFonts w:ascii="Arial" w:hAnsi="Arial" w:cs="Arial"/>
          <w:b/>
          <w:noProof/>
          <w:sz w:val="24"/>
          <w:szCs w:val="20"/>
        </w:rPr>
        <w:t> </w:t>
      </w:r>
      <w:r w:rsidRPr="006F4579">
        <w:rPr>
          <w:rFonts w:ascii="Arial" w:hAnsi="Arial" w:cs="Arial"/>
          <w:b/>
          <w:noProof/>
          <w:sz w:val="24"/>
          <w:szCs w:val="20"/>
        </w:rPr>
        <w:t> </w:t>
      </w:r>
      <w:r w:rsidRPr="006F4579">
        <w:rPr>
          <w:rFonts w:ascii="Arial" w:hAnsi="Arial" w:cs="Arial"/>
          <w:b/>
          <w:noProof/>
          <w:sz w:val="24"/>
          <w:szCs w:val="20"/>
        </w:rPr>
        <w:t> </w:t>
      </w:r>
      <w:r w:rsidRPr="006F4579">
        <w:rPr>
          <w:rFonts w:ascii="Arial" w:hAnsi="Arial" w:cs="Arial"/>
          <w:b/>
          <w:sz w:val="24"/>
          <w:szCs w:val="20"/>
        </w:rPr>
        <w:fldChar w:fldCharType="end"/>
      </w:r>
    </w:p>
    <w:p w14:paraId="664D6D8F" w14:textId="01971AF3" w:rsidR="00111087" w:rsidRPr="006F4579" w:rsidRDefault="00111087" w:rsidP="005A1EF9">
      <w:pPr>
        <w:tabs>
          <w:tab w:val="left" w:pos="3119"/>
        </w:tabs>
        <w:spacing w:before="120" w:after="120"/>
        <w:rPr>
          <w:rFonts w:ascii="Arial" w:hAnsi="Arial" w:cs="Arial"/>
          <w:bCs/>
          <w:sz w:val="24"/>
          <w:szCs w:val="20"/>
        </w:rPr>
      </w:pPr>
      <w:r w:rsidRPr="006F4579">
        <w:rPr>
          <w:rFonts w:ascii="Arial" w:hAnsi="Arial" w:cs="Arial"/>
          <w:bCs/>
          <w:sz w:val="24"/>
          <w:szCs w:val="20"/>
        </w:rPr>
        <w:t>Signature</w:t>
      </w:r>
      <w:r w:rsidRPr="006F4579">
        <w:rPr>
          <w:rFonts w:ascii="Arial" w:hAnsi="Arial" w:cs="Arial"/>
          <w:bCs/>
          <w:sz w:val="24"/>
          <w:szCs w:val="20"/>
        </w:rPr>
        <w:tab/>
      </w:r>
      <w:r w:rsidRPr="006F4579">
        <w:rPr>
          <w:rFonts w:ascii="Arial" w:hAnsi="Arial" w:cs="Arial"/>
          <w:bCs/>
          <w:sz w:val="24"/>
          <w:szCs w:val="20"/>
        </w:rPr>
        <w:tab/>
      </w:r>
      <w:r w:rsidRPr="006F4579">
        <w:rPr>
          <w:rFonts w:ascii="Arial" w:hAnsi="Arial" w:cs="Arial"/>
          <w:b/>
          <w:sz w:val="24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6F4579">
        <w:rPr>
          <w:rFonts w:ascii="Arial" w:hAnsi="Arial" w:cs="Arial"/>
          <w:b/>
          <w:sz w:val="24"/>
          <w:szCs w:val="20"/>
        </w:rPr>
        <w:instrText xml:space="preserve"> FORMTEXT </w:instrText>
      </w:r>
      <w:r w:rsidRPr="006F4579">
        <w:rPr>
          <w:rFonts w:ascii="Arial" w:hAnsi="Arial" w:cs="Arial"/>
          <w:b/>
          <w:sz w:val="24"/>
          <w:szCs w:val="20"/>
        </w:rPr>
      </w:r>
      <w:r w:rsidRPr="006F4579">
        <w:rPr>
          <w:rFonts w:ascii="Arial" w:hAnsi="Arial" w:cs="Arial"/>
          <w:b/>
          <w:sz w:val="24"/>
          <w:szCs w:val="20"/>
        </w:rPr>
        <w:fldChar w:fldCharType="separate"/>
      </w:r>
      <w:r w:rsidRPr="006F4579">
        <w:rPr>
          <w:rFonts w:ascii="Arial" w:hAnsi="Arial" w:cs="Arial"/>
          <w:b/>
          <w:noProof/>
          <w:sz w:val="24"/>
          <w:szCs w:val="20"/>
        </w:rPr>
        <w:t> </w:t>
      </w:r>
      <w:r w:rsidRPr="006F4579">
        <w:rPr>
          <w:rFonts w:ascii="Arial" w:hAnsi="Arial" w:cs="Arial"/>
          <w:b/>
          <w:noProof/>
          <w:sz w:val="24"/>
          <w:szCs w:val="20"/>
        </w:rPr>
        <w:t> </w:t>
      </w:r>
      <w:r w:rsidRPr="006F4579">
        <w:rPr>
          <w:rFonts w:ascii="Arial" w:hAnsi="Arial" w:cs="Arial"/>
          <w:b/>
          <w:noProof/>
          <w:sz w:val="24"/>
          <w:szCs w:val="20"/>
        </w:rPr>
        <w:t> </w:t>
      </w:r>
      <w:r w:rsidRPr="006F4579">
        <w:rPr>
          <w:rFonts w:ascii="Arial" w:hAnsi="Arial" w:cs="Arial"/>
          <w:b/>
          <w:noProof/>
          <w:sz w:val="24"/>
          <w:szCs w:val="20"/>
        </w:rPr>
        <w:t> </w:t>
      </w:r>
      <w:r w:rsidRPr="006F4579">
        <w:rPr>
          <w:rFonts w:ascii="Arial" w:hAnsi="Arial" w:cs="Arial"/>
          <w:b/>
          <w:noProof/>
          <w:sz w:val="24"/>
          <w:szCs w:val="20"/>
        </w:rPr>
        <w:t> </w:t>
      </w:r>
      <w:r w:rsidRPr="006F4579">
        <w:rPr>
          <w:rFonts w:ascii="Arial" w:hAnsi="Arial" w:cs="Arial"/>
          <w:b/>
          <w:sz w:val="24"/>
          <w:szCs w:val="20"/>
        </w:rPr>
        <w:fldChar w:fldCharType="end"/>
      </w:r>
    </w:p>
    <w:sectPr w:rsidR="00111087" w:rsidRPr="006F4579">
      <w:headerReference w:type="default" r:id="rId6"/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EB07C" w14:textId="77777777" w:rsidR="00065CBE" w:rsidRDefault="00065CBE" w:rsidP="00722EC0">
      <w:pPr>
        <w:spacing w:after="0" w:line="240" w:lineRule="auto"/>
      </w:pPr>
      <w:r>
        <w:separator/>
      </w:r>
    </w:p>
  </w:endnote>
  <w:endnote w:type="continuationSeparator" w:id="0">
    <w:p w14:paraId="0566068B" w14:textId="77777777" w:rsidR="00065CBE" w:rsidRDefault="00065CBE" w:rsidP="0072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5224550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3775FA2" w14:textId="77777777" w:rsidR="008D51AF" w:rsidRPr="008D51AF" w:rsidRDefault="008D78B7" w:rsidP="008D51AF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51A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8D51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D51A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8D51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D51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D51A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8D51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D51A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8D51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8D51A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A984B" w14:textId="77777777" w:rsidR="00065CBE" w:rsidRDefault="00065CBE" w:rsidP="00722EC0">
      <w:pPr>
        <w:spacing w:after="0" w:line="240" w:lineRule="auto"/>
      </w:pPr>
      <w:r>
        <w:separator/>
      </w:r>
    </w:p>
  </w:footnote>
  <w:footnote w:type="continuationSeparator" w:id="0">
    <w:p w14:paraId="737E9373" w14:textId="77777777" w:rsidR="00065CBE" w:rsidRDefault="00065CBE" w:rsidP="00722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2C7E" w14:textId="552F1DA6" w:rsidR="00872D23" w:rsidRPr="008D51AF" w:rsidRDefault="008D78B7" w:rsidP="00872D23">
    <w:pPr>
      <w:pStyle w:val="Header"/>
      <w:tabs>
        <w:tab w:val="clear" w:pos="4513"/>
        <w:tab w:val="clear" w:pos="9026"/>
        <w:tab w:val="left" w:pos="1455"/>
      </w:tabs>
      <w:rPr>
        <w:rFonts w:ascii="Arial" w:hAnsi="Arial" w:cs="Arial"/>
        <w:sz w:val="20"/>
        <w:szCs w:val="20"/>
      </w:rPr>
    </w:pPr>
    <w:r w:rsidRPr="008D51AF">
      <w:rPr>
        <w:rFonts w:ascii="Arial" w:hAnsi="Arial" w:cs="Arial"/>
        <w:sz w:val="20"/>
        <w:szCs w:val="20"/>
      </w:rPr>
      <w:t xml:space="preserve">Form </w:t>
    </w:r>
    <w:r w:rsidR="009C4BEB">
      <w:rPr>
        <w:rFonts w:ascii="Arial" w:hAnsi="Arial" w:cs="Arial"/>
        <w:sz w:val="20"/>
        <w:szCs w:val="20"/>
      </w:rPr>
      <w:t>47</w:t>
    </w:r>
    <w:r>
      <w:rPr>
        <w:rFonts w:ascii="Arial" w:hAnsi="Arial" w:cs="Arial"/>
        <w:sz w:val="20"/>
        <w:szCs w:val="20"/>
      </w:rPr>
      <w:t xml:space="preserve"> (version 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580D" w14:textId="77777777" w:rsidR="008D51AF" w:rsidRPr="001B6D6D" w:rsidRDefault="008D78B7" w:rsidP="001B6D6D">
    <w:pPr>
      <w:pStyle w:val="Head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 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C0"/>
    <w:rsid w:val="0003178F"/>
    <w:rsid w:val="0006130C"/>
    <w:rsid w:val="00065CBE"/>
    <w:rsid w:val="00107AA1"/>
    <w:rsid w:val="00111087"/>
    <w:rsid w:val="001145C3"/>
    <w:rsid w:val="00176AE8"/>
    <w:rsid w:val="0020483E"/>
    <w:rsid w:val="00283B49"/>
    <w:rsid w:val="00296FCD"/>
    <w:rsid w:val="002A437A"/>
    <w:rsid w:val="002A51D2"/>
    <w:rsid w:val="00351131"/>
    <w:rsid w:val="00376E0A"/>
    <w:rsid w:val="00385A3C"/>
    <w:rsid w:val="004536F6"/>
    <w:rsid w:val="00462966"/>
    <w:rsid w:val="00492264"/>
    <w:rsid w:val="004D00CD"/>
    <w:rsid w:val="004D1A01"/>
    <w:rsid w:val="00533BEB"/>
    <w:rsid w:val="00547804"/>
    <w:rsid w:val="005A1EF9"/>
    <w:rsid w:val="00630673"/>
    <w:rsid w:val="00697727"/>
    <w:rsid w:val="006C0122"/>
    <w:rsid w:val="006F4579"/>
    <w:rsid w:val="00722EC0"/>
    <w:rsid w:val="0075535A"/>
    <w:rsid w:val="0082419F"/>
    <w:rsid w:val="008B564A"/>
    <w:rsid w:val="008C3542"/>
    <w:rsid w:val="008D78B7"/>
    <w:rsid w:val="00933D4B"/>
    <w:rsid w:val="0095504C"/>
    <w:rsid w:val="00956F3B"/>
    <w:rsid w:val="00996691"/>
    <w:rsid w:val="009C4BEB"/>
    <w:rsid w:val="00A54700"/>
    <w:rsid w:val="00A63B53"/>
    <w:rsid w:val="00A82F02"/>
    <w:rsid w:val="00AA7A4C"/>
    <w:rsid w:val="00D74DA6"/>
    <w:rsid w:val="00E24EB0"/>
    <w:rsid w:val="00EB2EFA"/>
    <w:rsid w:val="00F11A2B"/>
    <w:rsid w:val="00F3378D"/>
    <w:rsid w:val="00F60CAB"/>
    <w:rsid w:val="00F83B17"/>
    <w:rsid w:val="00FA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8ADEB"/>
  <w15:chartTrackingRefBased/>
  <w15:docId w15:val="{F2CF3C94-4B97-4482-980D-DE6F9A7D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EC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7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EC0"/>
    <w:pPr>
      <w:keepNext/>
      <w:shd w:val="clear" w:color="auto" w:fill="D9D9D9" w:themeFill="background1" w:themeFillShade="D9"/>
      <w:spacing w:before="120" w:after="120" w:line="360" w:lineRule="auto"/>
      <w:outlineLvl w:val="1"/>
    </w:pPr>
    <w:rPr>
      <w:rFonts w:ascii="Arial" w:eastAsiaTheme="majorEastAsia" w:hAnsi="Arial" w:cstheme="majorBidi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22EC0"/>
    <w:rPr>
      <w:rFonts w:ascii="Arial" w:eastAsiaTheme="majorEastAsia" w:hAnsi="Arial" w:cstheme="majorBidi"/>
      <w:b/>
      <w:bCs/>
      <w:iCs/>
      <w:sz w:val="28"/>
      <w:szCs w:val="28"/>
      <w:shd w:val="clear" w:color="auto" w:fill="D9D9D9" w:themeFill="background1" w:themeFillShade="D9"/>
    </w:rPr>
  </w:style>
  <w:style w:type="paragraph" w:styleId="Header">
    <w:name w:val="header"/>
    <w:basedOn w:val="Normal"/>
    <w:link w:val="HeaderChar"/>
    <w:uiPriority w:val="99"/>
    <w:unhideWhenUsed/>
    <w:rsid w:val="00722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C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22E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EC0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nhideWhenUsed/>
    <w:rsid w:val="00722EC0"/>
    <w:pPr>
      <w:spacing w:after="0" w:line="240" w:lineRule="auto"/>
      <w:ind w:left="-900"/>
      <w:jc w:val="both"/>
    </w:pPr>
    <w:rPr>
      <w:rFonts w:ascii="Times New Roman" w:eastAsia="Times New Roman" w:hAnsi="Times New Roman"/>
      <w:i/>
      <w:iCs/>
      <w:sz w:val="24"/>
      <w:szCs w:val="20"/>
      <w:lang w:eastAsia="en-AU"/>
    </w:rPr>
  </w:style>
  <w:style w:type="character" w:customStyle="1" w:styleId="BodyTextIndentChar">
    <w:name w:val="Body Text Indent Char"/>
    <w:basedOn w:val="DefaultParagraphFont"/>
    <w:link w:val="BodyTextIndent"/>
    <w:rsid w:val="00722EC0"/>
    <w:rPr>
      <w:rFonts w:ascii="Times New Roman" w:eastAsia="Times New Roman" w:hAnsi="Times New Roman" w:cs="Times New Roman"/>
      <w:i/>
      <w:iCs/>
      <w:sz w:val="24"/>
      <w:szCs w:val="20"/>
      <w:lang w:eastAsia="en-AU"/>
    </w:rPr>
  </w:style>
  <w:style w:type="table" w:styleId="TableGridLight">
    <w:name w:val="Grid Table Light"/>
    <w:basedOn w:val="TableNormal"/>
    <w:uiPriority w:val="40"/>
    <w:rsid w:val="00722E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977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3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4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Nasti</dc:creator>
  <cp:keywords/>
  <dc:description/>
  <cp:lastModifiedBy>Ewan Rozdal</cp:lastModifiedBy>
  <cp:revision>3</cp:revision>
  <cp:lastPrinted>2023-03-16T06:11:00Z</cp:lastPrinted>
  <dcterms:created xsi:type="dcterms:W3CDTF">2023-03-16T06:08:00Z</dcterms:created>
  <dcterms:modified xsi:type="dcterms:W3CDTF">2023-03-16T06:11:00Z</dcterms:modified>
</cp:coreProperties>
</file>