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2DD2B" w14:textId="77777777" w:rsidR="002A48DA" w:rsidRPr="002A48DA" w:rsidRDefault="00644345" w:rsidP="002A48DA">
      <w:pPr>
        <w:pStyle w:val="Heading2"/>
      </w:pPr>
      <w:r>
        <w:t xml:space="preserve">Guide to completing </w:t>
      </w:r>
      <w:r w:rsidR="00C878F4">
        <w:t>c</w:t>
      </w:r>
      <w:r w:rsidR="002A48DA">
        <w:t xml:space="preserve">are and </w:t>
      </w:r>
      <w:r w:rsidR="00C878F4">
        <w:t>p</w:t>
      </w:r>
      <w:r w:rsidR="002A48DA">
        <w:t xml:space="preserve">rotection </w:t>
      </w:r>
      <w:r w:rsidR="00C878F4">
        <w:t>f</w:t>
      </w:r>
      <w:r w:rsidR="002A48DA">
        <w:t>orms</w:t>
      </w:r>
    </w:p>
    <w:p w14:paraId="2D72DD2C" w14:textId="77777777" w:rsidR="00677689" w:rsidRDefault="00677689" w:rsidP="007D0975">
      <w:pPr>
        <w:spacing w:after="0" w:line="240" w:lineRule="auto"/>
      </w:pPr>
    </w:p>
    <w:p w14:paraId="2D72DD2D" w14:textId="77777777" w:rsidR="003D7C62" w:rsidRDefault="00A60D22" w:rsidP="00CF060A">
      <w:pPr>
        <w:spacing w:after="0" w:line="240" w:lineRule="auto"/>
        <w:jc w:val="center"/>
      </w:pPr>
      <w:r>
        <w:t xml:space="preserve">This is a guide to help you complete forms for </w:t>
      </w:r>
      <w:r w:rsidR="00C878F4">
        <w:t>c</w:t>
      </w:r>
      <w:r>
        <w:t>are proceedings</w:t>
      </w:r>
      <w:r w:rsidR="002A48DA">
        <w:t xml:space="preserve"> in the Children’s Court</w:t>
      </w:r>
      <w:r>
        <w:t xml:space="preserve">.  </w:t>
      </w:r>
      <w:r w:rsidR="00FE412E">
        <w:t xml:space="preserve">All </w:t>
      </w:r>
      <w:r w:rsidR="00677689">
        <w:t xml:space="preserve">forms are available on the </w:t>
      </w:r>
      <w:hyperlink r:id="rId11" w:history="1">
        <w:r w:rsidR="00677689" w:rsidRPr="00FA5506">
          <w:rPr>
            <w:rStyle w:val="Hyperlink"/>
          </w:rPr>
          <w:t>Children’s Court website</w:t>
        </w:r>
      </w:hyperlink>
      <w:r w:rsidR="00677689">
        <w:t xml:space="preserve"> </w:t>
      </w:r>
      <w:r w:rsidR="00FA5506">
        <w:t>[</w:t>
      </w:r>
      <w:r w:rsidR="00677689" w:rsidRPr="00FA5506">
        <w:t>www.childrenscourt.justice.nsw.gov.au</w:t>
      </w:r>
      <w:r w:rsidR="00FA5506">
        <w:t>]</w:t>
      </w:r>
      <w:r w:rsidR="007504BA">
        <w:t xml:space="preserve"> or at </w:t>
      </w:r>
      <w:r w:rsidR="00FE412E">
        <w:t>your nearest</w:t>
      </w:r>
      <w:r w:rsidR="002A7E77">
        <w:t xml:space="preserve"> Children’s Court R</w:t>
      </w:r>
      <w:r w:rsidR="007504BA">
        <w:t>egistry.</w:t>
      </w:r>
    </w:p>
    <w:p w14:paraId="2D72DD2E" w14:textId="77777777" w:rsidR="00677689" w:rsidRDefault="00A60D22" w:rsidP="00FA5506">
      <w:pPr>
        <w:pStyle w:val="Heading2"/>
      </w:pPr>
      <w:r>
        <w:t xml:space="preserve">Meaning of terms </w:t>
      </w:r>
    </w:p>
    <w:p w14:paraId="2D72DD2F" w14:textId="77777777" w:rsidR="00A60D22" w:rsidRDefault="00A60D22" w:rsidP="007D0975">
      <w:pPr>
        <w:spacing w:after="0" w:line="240" w:lineRule="auto"/>
      </w:pPr>
    </w:p>
    <w:p w14:paraId="2D72DD30" w14:textId="77777777" w:rsidR="00A60D22" w:rsidRDefault="00A60D22" w:rsidP="007D0975">
      <w:pPr>
        <w:spacing w:after="0" w:line="240" w:lineRule="auto"/>
      </w:pPr>
      <w:r>
        <w:rPr>
          <w:b/>
          <w:i/>
        </w:rPr>
        <w:t xml:space="preserve">Alternative </w:t>
      </w:r>
      <w:r w:rsidR="001B76DE">
        <w:rPr>
          <w:b/>
          <w:i/>
        </w:rPr>
        <w:t>Dispute R</w:t>
      </w:r>
      <w:r>
        <w:rPr>
          <w:b/>
          <w:i/>
        </w:rPr>
        <w:t>esolution (ADR)</w:t>
      </w:r>
      <w:r>
        <w:t xml:space="preserve"> </w:t>
      </w:r>
      <w:r w:rsidR="008065C2">
        <w:rPr>
          <w:b/>
          <w:i/>
        </w:rPr>
        <w:t>or Dispute Resolution Conference (DRC</w:t>
      </w:r>
      <w:r w:rsidR="00C878F4">
        <w:rPr>
          <w:b/>
          <w:i/>
        </w:rPr>
        <w:t>)</w:t>
      </w:r>
      <w:r w:rsidR="00C878F4">
        <w:t xml:space="preserve"> -</w:t>
      </w:r>
      <w:r>
        <w:t xml:space="preserve"> A process where a</w:t>
      </w:r>
      <w:r w:rsidR="00DD775A">
        <w:t xml:space="preserve"> trained</w:t>
      </w:r>
      <w:r>
        <w:t xml:space="preserve"> person helps parties to resolve issues bet</w:t>
      </w:r>
      <w:r w:rsidR="008065C2">
        <w:t>ween them without taking sides</w:t>
      </w:r>
      <w:r w:rsidR="006F5B34">
        <w:t>.</w:t>
      </w:r>
    </w:p>
    <w:p w14:paraId="2D72DD31" w14:textId="7C946480" w:rsidR="00A60D22" w:rsidRDefault="00580BB5" w:rsidP="007D0975">
      <w:pPr>
        <w:spacing w:after="0" w:line="240" w:lineRule="auto"/>
      </w:pPr>
      <w:r>
        <w:rPr>
          <w:b/>
          <w:i/>
        </w:rPr>
        <w:t>Applicant</w:t>
      </w:r>
      <w:r>
        <w:t xml:space="preserve"> – The person applying for </w:t>
      </w:r>
      <w:r w:rsidR="00292998">
        <w:t>c</w:t>
      </w:r>
      <w:r>
        <w:t>ourt orders.  This could be the Secretary</w:t>
      </w:r>
      <w:r w:rsidR="00C878F4">
        <w:t xml:space="preserve"> of </w:t>
      </w:r>
      <w:r w:rsidR="00125CB4">
        <w:t>DCJ</w:t>
      </w:r>
      <w:r>
        <w:t>, a parent or carer, a person with parental responsibility or a person with sufficient interest in the we</w:t>
      </w:r>
      <w:r w:rsidR="0000635F">
        <w:t>lfare of the child/</w:t>
      </w:r>
      <w:r w:rsidR="008065C2">
        <w:t>young person</w:t>
      </w:r>
      <w:r w:rsidR="00C878F4">
        <w:t>.</w:t>
      </w:r>
    </w:p>
    <w:p w14:paraId="2D72DD32" w14:textId="77777777" w:rsidR="002B28C8" w:rsidRPr="002B28C8" w:rsidRDefault="002B28C8" w:rsidP="007D0975">
      <w:pPr>
        <w:spacing w:after="0" w:line="240" w:lineRule="auto"/>
      </w:pPr>
      <w:r>
        <w:rPr>
          <w:b/>
          <w:i/>
        </w:rPr>
        <w:t>Care order</w:t>
      </w:r>
      <w:r>
        <w:t xml:space="preserve"> – An order of the </w:t>
      </w:r>
      <w:r w:rsidR="00C878F4">
        <w:t>C</w:t>
      </w:r>
      <w:r>
        <w:t>ourt made with respect to the ca</w:t>
      </w:r>
      <w:r w:rsidR="0000635F">
        <w:t>re and protection of a child/</w:t>
      </w:r>
      <w:r>
        <w:t>young person</w:t>
      </w:r>
      <w:r w:rsidR="00C878F4">
        <w:t>.</w:t>
      </w:r>
    </w:p>
    <w:p w14:paraId="2D72DD33" w14:textId="77777777" w:rsidR="002B28C8" w:rsidRPr="002B28C8" w:rsidRDefault="002B28C8" w:rsidP="007D0975">
      <w:pPr>
        <w:spacing w:after="0" w:line="240" w:lineRule="auto"/>
      </w:pPr>
      <w:r>
        <w:rPr>
          <w:b/>
          <w:i/>
        </w:rPr>
        <w:t>Children’s Registrar</w:t>
      </w:r>
      <w:r w:rsidR="00C129EB">
        <w:t xml:space="preserve"> -</w:t>
      </w:r>
      <w:r>
        <w:t xml:space="preserve"> The person responsible for managing </w:t>
      </w:r>
      <w:r w:rsidR="00C878F4">
        <w:t xml:space="preserve">a </w:t>
      </w:r>
      <w:r w:rsidR="00047CEF">
        <w:t>DRC</w:t>
      </w:r>
      <w:r w:rsidR="00C878F4">
        <w:t>.</w:t>
      </w:r>
    </w:p>
    <w:p w14:paraId="2D72DD34" w14:textId="77777777" w:rsidR="00E40F04" w:rsidRDefault="00E40F04" w:rsidP="007D0975">
      <w:pPr>
        <w:spacing w:after="0" w:line="240" w:lineRule="auto"/>
      </w:pPr>
      <w:r>
        <w:rPr>
          <w:b/>
          <w:i/>
        </w:rPr>
        <w:t>Contact order</w:t>
      </w:r>
      <w:r>
        <w:t xml:space="preserve"> – </w:t>
      </w:r>
      <w:r w:rsidR="008F1142">
        <w:t>A</w:t>
      </w:r>
      <w:r>
        <w:t>n order setting out the contact arrangements between a child/young person and their parents, relatives or other persons</w:t>
      </w:r>
      <w:r w:rsidR="002B28C8">
        <w:t xml:space="preserve"> with significance to the child</w:t>
      </w:r>
      <w:r w:rsidR="00C878F4">
        <w:t>/</w:t>
      </w:r>
      <w:r>
        <w:t>young person</w:t>
      </w:r>
      <w:r w:rsidR="00C878F4">
        <w:t>.</w:t>
      </w:r>
    </w:p>
    <w:p w14:paraId="2D72DD35" w14:textId="77777777" w:rsidR="00331397" w:rsidRPr="00331397" w:rsidRDefault="00331397" w:rsidP="007D0975">
      <w:pPr>
        <w:spacing w:after="0" w:line="240" w:lineRule="auto"/>
      </w:pPr>
      <w:r>
        <w:rPr>
          <w:b/>
          <w:i/>
        </w:rPr>
        <w:t>ECPO</w:t>
      </w:r>
      <w:r w:rsidR="002B28C8">
        <w:t xml:space="preserve"> – An </w:t>
      </w:r>
      <w:r w:rsidR="00C878F4">
        <w:t>e</w:t>
      </w:r>
      <w:r w:rsidR="002B28C8">
        <w:t xml:space="preserve">mergency </w:t>
      </w:r>
      <w:r w:rsidR="00C878F4">
        <w:t>c</w:t>
      </w:r>
      <w:r w:rsidR="002B28C8">
        <w:t xml:space="preserve">are and </w:t>
      </w:r>
      <w:r w:rsidR="00C878F4">
        <w:t>p</w:t>
      </w:r>
      <w:r w:rsidR="002B28C8">
        <w:t xml:space="preserve">rotection </w:t>
      </w:r>
      <w:r w:rsidR="00C878F4">
        <w:t>o</w:t>
      </w:r>
      <w:r w:rsidR="002B28C8">
        <w:t xml:space="preserve">rder </w:t>
      </w:r>
      <w:r w:rsidR="00C878F4">
        <w:t xml:space="preserve">is </w:t>
      </w:r>
      <w:r w:rsidR="002B28C8">
        <w:t xml:space="preserve">time limited to 14 days, however </w:t>
      </w:r>
      <w:r w:rsidR="00C878F4">
        <w:t>it</w:t>
      </w:r>
      <w:r w:rsidR="006F5B34">
        <w:t xml:space="preserve"> </w:t>
      </w:r>
      <w:r w:rsidR="002B28C8">
        <w:t>can be extended by a further 14 days</w:t>
      </w:r>
      <w:r w:rsidR="00C878F4">
        <w:t>.</w:t>
      </w:r>
    </w:p>
    <w:p w14:paraId="2D72DD36" w14:textId="333E70FF" w:rsidR="00312317" w:rsidRDefault="00125CB4" w:rsidP="007D0975">
      <w:pPr>
        <w:spacing w:after="0" w:line="240" w:lineRule="auto"/>
      </w:pPr>
      <w:r>
        <w:rPr>
          <w:b/>
          <w:i/>
        </w:rPr>
        <w:t>DCJ</w:t>
      </w:r>
      <w:r w:rsidR="00312317">
        <w:t xml:space="preserve"> – Department of </w:t>
      </w:r>
      <w:r>
        <w:t>Communities and Justice</w:t>
      </w:r>
      <w:r w:rsidR="00C878F4">
        <w:t>.</w:t>
      </w:r>
    </w:p>
    <w:p w14:paraId="2D72DD37" w14:textId="77777777" w:rsidR="003C0379" w:rsidRPr="003C0379" w:rsidRDefault="003C0379" w:rsidP="007D0975">
      <w:pPr>
        <w:spacing w:after="0" w:line="240" w:lineRule="auto"/>
      </w:pPr>
      <w:r>
        <w:rPr>
          <w:b/>
          <w:i/>
        </w:rPr>
        <w:t>NGO</w:t>
      </w:r>
      <w:r>
        <w:t xml:space="preserve"> – Non Government Organisation is a </w:t>
      </w:r>
      <w:r w:rsidR="001F3695">
        <w:t>not for profit organisation who</w:t>
      </w:r>
      <w:r>
        <w:t>s</w:t>
      </w:r>
      <w:r w:rsidR="001F3695">
        <w:t>e</w:t>
      </w:r>
      <w:r>
        <w:t xml:space="preserve"> role is to provide </w:t>
      </w:r>
      <w:r w:rsidR="00C878F4">
        <w:t>o</w:t>
      </w:r>
      <w:r>
        <w:t xml:space="preserve">ut of </w:t>
      </w:r>
      <w:r w:rsidR="00C878F4">
        <w:t>h</w:t>
      </w:r>
      <w:r>
        <w:t xml:space="preserve">ome </w:t>
      </w:r>
      <w:r w:rsidR="00C878F4">
        <w:t>c</w:t>
      </w:r>
      <w:r>
        <w:t xml:space="preserve">are </w:t>
      </w:r>
      <w:r w:rsidR="00C878F4">
        <w:t>s</w:t>
      </w:r>
      <w:r>
        <w:t>ervices</w:t>
      </w:r>
      <w:r w:rsidR="00C878F4">
        <w:t xml:space="preserve"> and casework.</w:t>
      </w:r>
    </w:p>
    <w:p w14:paraId="2D72DD38" w14:textId="77777777" w:rsidR="00AC6132" w:rsidRPr="00AC6132" w:rsidRDefault="00AC6132" w:rsidP="007D0975">
      <w:pPr>
        <w:spacing w:after="0" w:line="240" w:lineRule="auto"/>
      </w:pPr>
      <w:r>
        <w:rPr>
          <w:b/>
          <w:i/>
        </w:rPr>
        <w:t xml:space="preserve">PCO </w:t>
      </w:r>
      <w:r>
        <w:t>–</w:t>
      </w:r>
      <w:r w:rsidR="00C878F4">
        <w:t xml:space="preserve"> A</w:t>
      </w:r>
      <w:r>
        <w:t xml:space="preserve"> </w:t>
      </w:r>
      <w:r w:rsidR="00C878F4">
        <w:t>p</w:t>
      </w:r>
      <w:r>
        <w:t xml:space="preserve">arent </w:t>
      </w:r>
      <w:r w:rsidR="00C878F4">
        <w:t>c</w:t>
      </w:r>
      <w:r>
        <w:t xml:space="preserve">apacity </w:t>
      </w:r>
      <w:r w:rsidR="00C878F4">
        <w:t>o</w:t>
      </w:r>
      <w:r>
        <w:t>rder</w:t>
      </w:r>
      <w:r w:rsidR="00C878F4">
        <w:t xml:space="preserve"> is a</w:t>
      </w:r>
      <w:r w:rsidR="00AA65BE">
        <w:t xml:space="preserve"> court order requiring a parent or carer to attend or participate in a program, service or course</w:t>
      </w:r>
      <w:r w:rsidR="00C878F4">
        <w:t>.</w:t>
      </w:r>
    </w:p>
    <w:p w14:paraId="2D72DD39" w14:textId="77777777" w:rsidR="00E40F04" w:rsidRDefault="002B28C8" w:rsidP="007D0975">
      <w:pPr>
        <w:spacing w:after="0" w:line="240" w:lineRule="auto"/>
      </w:pPr>
      <w:r>
        <w:rPr>
          <w:b/>
          <w:i/>
        </w:rPr>
        <w:t>PR</w:t>
      </w:r>
      <w:r w:rsidR="00E40F04">
        <w:rPr>
          <w:b/>
        </w:rPr>
        <w:t xml:space="preserve"> </w:t>
      </w:r>
      <w:r w:rsidR="00E40F04">
        <w:t>–</w:t>
      </w:r>
      <w:r>
        <w:t xml:space="preserve">Parental responsibility </w:t>
      </w:r>
      <w:r w:rsidR="00C878F4">
        <w:t>refers to</w:t>
      </w:r>
      <w:r w:rsidR="00E40F04">
        <w:t xml:space="preserve"> the duties, powers, responsibilities and authority which, by law, parents</w:t>
      </w:r>
      <w:r w:rsidR="001F3695">
        <w:t xml:space="preserve"> or carers</w:t>
      </w:r>
      <w:r w:rsidR="00E40F04">
        <w:t xml:space="preserve"> hav</w:t>
      </w:r>
      <w:r w:rsidR="008065C2">
        <w:t>e in relation to their children</w:t>
      </w:r>
      <w:r w:rsidR="00C878F4">
        <w:t>.</w:t>
      </w:r>
    </w:p>
    <w:p w14:paraId="2D72DD3A" w14:textId="6834BDE1" w:rsidR="00331397" w:rsidRDefault="00331397" w:rsidP="007D0975">
      <w:pPr>
        <w:spacing w:after="0" w:line="240" w:lineRule="auto"/>
      </w:pPr>
      <w:r>
        <w:rPr>
          <w:b/>
          <w:i/>
        </w:rPr>
        <w:t>PRC</w:t>
      </w:r>
      <w:r>
        <w:t xml:space="preserve"> – </w:t>
      </w:r>
      <w:r w:rsidR="00C878F4">
        <w:t>A p</w:t>
      </w:r>
      <w:r>
        <w:t xml:space="preserve">arent </w:t>
      </w:r>
      <w:r w:rsidR="00C878F4">
        <w:t>r</w:t>
      </w:r>
      <w:r>
        <w:t xml:space="preserve">esponsibility </w:t>
      </w:r>
      <w:r w:rsidR="00C878F4">
        <w:t>c</w:t>
      </w:r>
      <w:r>
        <w:t>ontract</w:t>
      </w:r>
      <w:r w:rsidR="00C878F4">
        <w:t xml:space="preserve"> is</w:t>
      </w:r>
      <w:r w:rsidR="0051632C">
        <w:t xml:space="preserve"> </w:t>
      </w:r>
      <w:r w:rsidR="002B28C8">
        <w:t xml:space="preserve">a voluntary agreement between a parent or carer and </w:t>
      </w:r>
      <w:r w:rsidR="00125CB4">
        <w:t>DCJ</w:t>
      </w:r>
      <w:r w:rsidR="00C878F4">
        <w:t>.</w:t>
      </w:r>
    </w:p>
    <w:p w14:paraId="2D72DD3B" w14:textId="77777777" w:rsidR="008F1142" w:rsidRPr="008F1142" w:rsidRDefault="008F1142" w:rsidP="007D0975">
      <w:pPr>
        <w:spacing w:after="0" w:line="240" w:lineRule="auto"/>
      </w:pPr>
      <w:r>
        <w:rPr>
          <w:b/>
          <w:i/>
        </w:rPr>
        <w:t>Party</w:t>
      </w:r>
      <w:r>
        <w:t xml:space="preserve"> – A person who is involved in a case which is before the </w:t>
      </w:r>
      <w:r w:rsidR="00C878F4">
        <w:t>C</w:t>
      </w:r>
      <w:r>
        <w:t>ourt</w:t>
      </w:r>
      <w:r w:rsidR="00BA29F6">
        <w:t xml:space="preserve"> including a biological par</w:t>
      </w:r>
      <w:r w:rsidR="002F234B">
        <w:t xml:space="preserve">ent, </w:t>
      </w:r>
      <w:r w:rsidR="00BA29F6">
        <w:t>or a person who has parental responsibility for the child/</w:t>
      </w:r>
      <w:r w:rsidR="00387B65">
        <w:t>young person</w:t>
      </w:r>
      <w:r w:rsidR="002F234B">
        <w:t xml:space="preserve"> </w:t>
      </w:r>
      <w:r w:rsidR="00C878F4">
        <w:t>because</w:t>
      </w:r>
      <w:r w:rsidR="002F234B">
        <w:t xml:space="preserve"> of a</w:t>
      </w:r>
      <w:r w:rsidR="006F5B34">
        <w:t xml:space="preserve"> </w:t>
      </w:r>
      <w:r w:rsidR="00C878F4">
        <w:t>court order</w:t>
      </w:r>
      <w:r w:rsidR="00387B65">
        <w:t>, the child/young person</w:t>
      </w:r>
      <w:r w:rsidR="00BA29F6">
        <w:t xml:space="preserve"> (</w:t>
      </w:r>
      <w:r w:rsidR="00C878F4">
        <w:t>through</w:t>
      </w:r>
      <w:r w:rsidR="00BA29F6">
        <w:t xml:space="preserve"> their legal representatives) and any other person who has been joined as a party to the proceedings by the </w:t>
      </w:r>
      <w:r w:rsidR="00C878F4">
        <w:t>C</w:t>
      </w:r>
      <w:r w:rsidR="00BA29F6">
        <w:t>ourt</w:t>
      </w:r>
      <w:r w:rsidR="00C878F4">
        <w:t>.</w:t>
      </w:r>
    </w:p>
    <w:p w14:paraId="2D72DD3C" w14:textId="77777777" w:rsidR="008065C2" w:rsidRDefault="008065C2" w:rsidP="007D0975">
      <w:pPr>
        <w:spacing w:after="0" w:line="240" w:lineRule="auto"/>
      </w:pPr>
      <w:r>
        <w:rPr>
          <w:b/>
          <w:i/>
        </w:rPr>
        <w:t>Respondent</w:t>
      </w:r>
      <w:r w:rsidR="002F234B">
        <w:t xml:space="preserve"> – A person who has a legal right to respond or reply to an application</w:t>
      </w:r>
      <w:r w:rsidR="00C878F4">
        <w:t>.</w:t>
      </w:r>
    </w:p>
    <w:p w14:paraId="2D72DD3D" w14:textId="77777777" w:rsidR="004279EC" w:rsidRPr="008065C2" w:rsidRDefault="004279EC" w:rsidP="007D0975">
      <w:pPr>
        <w:spacing w:after="0" w:line="240" w:lineRule="auto"/>
      </w:pPr>
      <w:r w:rsidRPr="004279EC">
        <w:rPr>
          <w:b/>
          <w:i/>
        </w:rPr>
        <w:t xml:space="preserve">Service </w:t>
      </w:r>
      <w:r>
        <w:t xml:space="preserve">– The process of giving documents to any party to an application. </w:t>
      </w:r>
    </w:p>
    <w:p w14:paraId="2D72DD3E" w14:textId="55A6DE24" w:rsidR="00E40F04" w:rsidRDefault="00E40F04" w:rsidP="00E40F04">
      <w:pPr>
        <w:spacing w:after="0" w:line="240" w:lineRule="auto"/>
      </w:pPr>
      <w:r>
        <w:rPr>
          <w:b/>
          <w:i/>
        </w:rPr>
        <w:t>The Secretary</w:t>
      </w:r>
      <w:r>
        <w:t xml:space="preserve"> – </w:t>
      </w:r>
      <w:r w:rsidR="008F1142">
        <w:t>T</w:t>
      </w:r>
      <w:r w:rsidR="00C13B8C">
        <w:t xml:space="preserve">he head officer of the Department of </w:t>
      </w:r>
      <w:r w:rsidR="00125CB4">
        <w:t>Communities and Justice</w:t>
      </w:r>
      <w:r w:rsidR="00C878F4">
        <w:t>.</w:t>
      </w:r>
    </w:p>
    <w:p w14:paraId="2D72DD3F" w14:textId="77777777" w:rsidR="00486F09" w:rsidRPr="00486F09" w:rsidRDefault="00486F09" w:rsidP="009A34AE">
      <w:pPr>
        <w:pStyle w:val="Heading2"/>
      </w:pPr>
      <w:r w:rsidRPr="00486F09">
        <w:t xml:space="preserve">Important </w:t>
      </w:r>
      <w:r w:rsidR="00041CDC">
        <w:t>n</w:t>
      </w:r>
      <w:r w:rsidRPr="00486F09">
        <w:t>otes</w:t>
      </w:r>
    </w:p>
    <w:p w14:paraId="2D72DD40" w14:textId="77777777" w:rsidR="00E40F04" w:rsidRDefault="00E40F04" w:rsidP="007D0975">
      <w:pPr>
        <w:spacing w:after="0" w:line="240" w:lineRule="auto"/>
      </w:pPr>
    </w:p>
    <w:p w14:paraId="2D72DD41" w14:textId="77777777" w:rsidR="009D02B8" w:rsidRPr="00041CDC" w:rsidRDefault="009D02B8" w:rsidP="003A0198">
      <w:pPr>
        <w:numPr>
          <w:ilvl w:val="0"/>
          <w:numId w:val="2"/>
        </w:numPr>
        <w:spacing w:after="0" w:line="240" w:lineRule="auto"/>
        <w:rPr>
          <w:i/>
        </w:rPr>
      </w:pPr>
      <w:r>
        <w:t xml:space="preserve">Provide as much information as possible in support of </w:t>
      </w:r>
      <w:r w:rsidR="00041CDC">
        <w:t xml:space="preserve">your </w:t>
      </w:r>
      <w:r>
        <w:t xml:space="preserve">application – attach </w:t>
      </w:r>
      <w:r w:rsidR="00041CDC">
        <w:t>extra</w:t>
      </w:r>
      <w:r w:rsidR="00DA6AF1">
        <w:t xml:space="preserve"> pages if </w:t>
      </w:r>
      <w:r w:rsidR="00041CDC">
        <w:t xml:space="preserve">you need </w:t>
      </w:r>
      <w:r w:rsidR="00DA6AF1">
        <w:t>more space</w:t>
      </w:r>
      <w:r w:rsidR="00041CDC">
        <w:t>.</w:t>
      </w:r>
    </w:p>
    <w:p w14:paraId="2D72DD42" w14:textId="77777777" w:rsidR="00486F09" w:rsidRPr="00041CDC" w:rsidRDefault="00486F09" w:rsidP="00041CDC">
      <w:pPr>
        <w:numPr>
          <w:ilvl w:val="0"/>
          <w:numId w:val="2"/>
        </w:numPr>
        <w:spacing w:after="0" w:line="240" w:lineRule="auto"/>
        <w:rPr>
          <w:rStyle w:val="Hyperlink"/>
          <w:i/>
          <w:color w:val="auto"/>
          <w:u w:val="none"/>
        </w:rPr>
      </w:pPr>
      <w:r>
        <w:t xml:space="preserve">Subpoenas in the </w:t>
      </w:r>
      <w:r w:rsidR="00041CDC">
        <w:t>c</w:t>
      </w:r>
      <w:r>
        <w:t xml:space="preserve">are jurisdiction are issued </w:t>
      </w:r>
      <w:r w:rsidR="00041CDC">
        <w:t>under</w:t>
      </w:r>
      <w:r>
        <w:t xml:space="preserve"> Rule 30A of the </w:t>
      </w:r>
      <w:hyperlink r:id="rId12" w:history="1">
        <w:r w:rsidRPr="00041CDC">
          <w:rPr>
            <w:rStyle w:val="Hyperlink"/>
            <w:i/>
          </w:rPr>
          <w:t>Children's Court Rule 2000</w:t>
        </w:r>
      </w:hyperlink>
    </w:p>
    <w:p w14:paraId="2D72DD43" w14:textId="77777777" w:rsidR="009A34AE" w:rsidRPr="00CF060A" w:rsidRDefault="003E459E" w:rsidP="009A34AE">
      <w:pPr>
        <w:numPr>
          <w:ilvl w:val="0"/>
          <w:numId w:val="2"/>
        </w:numPr>
        <w:spacing w:after="0" w:line="240" w:lineRule="auto"/>
        <w:rPr>
          <w:i/>
        </w:rPr>
      </w:pPr>
      <w:r w:rsidRPr="00041CDC">
        <w:rPr>
          <w:rStyle w:val="Hyperlink"/>
          <w:color w:val="auto"/>
          <w:u w:val="none"/>
        </w:rPr>
        <w:t>All references to legislation are in relation to the</w:t>
      </w:r>
      <w:r w:rsidRPr="009A7814">
        <w:rPr>
          <w:rStyle w:val="Hyperlink"/>
          <w:color w:val="auto"/>
          <w:u w:val="none"/>
        </w:rPr>
        <w:t xml:space="preserve"> </w:t>
      </w:r>
      <w:hyperlink r:id="rId13" w:anchor="/view/act/1998/157" w:history="1">
        <w:r w:rsidRPr="00F151CC">
          <w:rPr>
            <w:rStyle w:val="Hyperlink"/>
            <w:i/>
          </w:rPr>
          <w:t>Children and Young Persons (Care and Protection) Act 1998</w:t>
        </w:r>
      </w:hyperlink>
      <w:r w:rsidR="009A7814">
        <w:rPr>
          <w:rStyle w:val="Hyperlink"/>
          <w:color w:val="auto"/>
          <w:u w:val="none"/>
        </w:rPr>
        <w:t>.</w:t>
      </w:r>
      <w:r w:rsidR="009A34AE" w:rsidRPr="00CF060A">
        <w:rPr>
          <w:i/>
        </w:rPr>
        <w:br/>
      </w:r>
    </w:p>
    <w:p w14:paraId="2D72DD44" w14:textId="77777777" w:rsidR="00C70D2B" w:rsidRDefault="00C70D2B" w:rsidP="007D0975">
      <w:pPr>
        <w:spacing w:after="0" w:line="240" w:lineRule="auto"/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  <w:tblCaption w:val="Care Act applications"/>
        <w:tblDescription w:val="List of available Care Act Forms and filing requirements"/>
      </w:tblPr>
      <w:tblGrid>
        <w:gridCol w:w="2331"/>
        <w:gridCol w:w="2497"/>
        <w:gridCol w:w="2084"/>
        <w:gridCol w:w="3261"/>
      </w:tblGrid>
      <w:tr w:rsidR="00C152D2" w14:paraId="2D72DD49" w14:textId="77777777" w:rsidTr="00B142AB">
        <w:trPr>
          <w:trHeight w:val="680"/>
          <w:tblHeader/>
        </w:trPr>
        <w:tc>
          <w:tcPr>
            <w:tcW w:w="2331" w:type="dxa"/>
          </w:tcPr>
          <w:p w14:paraId="2D72DD45" w14:textId="77777777" w:rsidR="00C152D2" w:rsidRPr="00C152D2" w:rsidRDefault="00C152D2" w:rsidP="00692CA2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Form</w:t>
            </w:r>
          </w:p>
        </w:tc>
        <w:tc>
          <w:tcPr>
            <w:tcW w:w="2497" w:type="dxa"/>
          </w:tcPr>
          <w:p w14:paraId="2D72DD46" w14:textId="77777777" w:rsidR="00C152D2" w:rsidRPr="00C152D2" w:rsidRDefault="00F151CC" w:rsidP="007A567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 w:rsidR="00C152D2">
              <w:rPr>
                <w:b/>
                <w:sz w:val="24"/>
              </w:rPr>
              <w:t xml:space="preserve"> type</w:t>
            </w:r>
          </w:p>
        </w:tc>
        <w:tc>
          <w:tcPr>
            <w:tcW w:w="2084" w:type="dxa"/>
          </w:tcPr>
          <w:p w14:paraId="2D72DD47" w14:textId="77777777" w:rsidR="00C152D2" w:rsidRPr="00C152D2" w:rsidRDefault="00F151CC" w:rsidP="00183FC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Filed by</w:t>
            </w:r>
          </w:p>
        </w:tc>
        <w:tc>
          <w:tcPr>
            <w:tcW w:w="3261" w:type="dxa"/>
          </w:tcPr>
          <w:p w14:paraId="2D72DD48" w14:textId="77777777" w:rsidR="00C152D2" w:rsidRDefault="00C152D2" w:rsidP="007A5675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Information</w:t>
            </w:r>
          </w:p>
        </w:tc>
      </w:tr>
      <w:tr w:rsidR="00C152D2" w14:paraId="2D72DD5F" w14:textId="77777777" w:rsidTr="00B142AB">
        <w:tc>
          <w:tcPr>
            <w:tcW w:w="2331" w:type="dxa"/>
          </w:tcPr>
          <w:p w14:paraId="2D72DD4A" w14:textId="77777777" w:rsidR="00C152D2" w:rsidRDefault="00C152D2" w:rsidP="00CF0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4B" w14:textId="77777777" w:rsidR="00C152D2" w:rsidRPr="00331397" w:rsidRDefault="00C152D2" w:rsidP="00CF06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B72D66">
              <w:rPr>
                <w:sz w:val="18"/>
                <w:szCs w:val="18"/>
              </w:rPr>
              <w:t xml:space="preserve"> initiating care proceedings</w:t>
            </w:r>
          </w:p>
        </w:tc>
        <w:tc>
          <w:tcPr>
            <w:tcW w:w="2497" w:type="dxa"/>
          </w:tcPr>
          <w:p w14:paraId="2D72DD4C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</w:t>
            </w:r>
            <w:r w:rsidR="00F151CC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D4D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61</w:t>
            </w:r>
          </w:p>
          <w:p w14:paraId="2D72DD4E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72DD4F" w14:textId="77777777" w:rsidR="00CF060A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This application may in</w:t>
            </w:r>
            <w:r w:rsidR="00B72D66">
              <w:rPr>
                <w:sz w:val="18"/>
                <w:szCs w:val="18"/>
              </w:rPr>
              <w:t>clude</w:t>
            </w:r>
            <w:r>
              <w:rPr>
                <w:sz w:val="18"/>
                <w:szCs w:val="18"/>
              </w:rPr>
              <w:t xml:space="preserve"> applications for:</w:t>
            </w:r>
          </w:p>
          <w:p w14:paraId="2D72DD50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46 ECPO</w:t>
            </w:r>
          </w:p>
          <w:p w14:paraId="2D72DD51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46(4) Extension of ECPO</w:t>
            </w:r>
          </w:p>
          <w:p w14:paraId="2D72DD52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73 Undertakings</w:t>
            </w:r>
          </w:p>
          <w:p w14:paraId="2D72DD53" w14:textId="77777777" w:rsidR="00C152D2" w:rsidRDefault="006C3000" w:rsidP="006C3000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74 Support Services</w:t>
            </w:r>
          </w:p>
          <w:p w14:paraId="2D72DD54" w14:textId="77777777" w:rsidR="006C3000" w:rsidRDefault="006C3000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S75 Therapeutic/treatment program</w:t>
            </w:r>
          </w:p>
          <w:p w14:paraId="2D72DD55" w14:textId="77777777" w:rsidR="006C3000" w:rsidRDefault="006C3000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76 Supervision</w:t>
            </w:r>
            <w:r w:rsidR="00F151CC">
              <w:rPr>
                <w:sz w:val="18"/>
                <w:szCs w:val="18"/>
              </w:rPr>
              <w:t xml:space="preserve"> order</w:t>
            </w:r>
          </w:p>
          <w:p w14:paraId="2D72DD56" w14:textId="77777777" w:rsidR="006C3000" w:rsidRDefault="00F151CC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79 PR</w:t>
            </w:r>
          </w:p>
          <w:p w14:paraId="2D72DD57" w14:textId="77777777" w:rsidR="006C3000" w:rsidRPr="00331397" w:rsidRDefault="006C3000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 79A Guardianship</w:t>
            </w:r>
            <w:r w:rsidR="00F151CC">
              <w:rPr>
                <w:sz w:val="18"/>
                <w:szCs w:val="18"/>
              </w:rPr>
              <w:t xml:space="preserve"> order</w:t>
            </w:r>
          </w:p>
        </w:tc>
        <w:tc>
          <w:tcPr>
            <w:tcW w:w="2084" w:type="dxa"/>
          </w:tcPr>
          <w:p w14:paraId="2D72DD58" w14:textId="2C818387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DCJ</w:t>
            </w:r>
          </w:p>
        </w:tc>
        <w:tc>
          <w:tcPr>
            <w:tcW w:w="3261" w:type="dxa"/>
          </w:tcPr>
          <w:p w14:paraId="2D72DD59" w14:textId="77777777" w:rsidR="00C152D2" w:rsidRDefault="00C152D2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 the particular care orders sought</w:t>
            </w:r>
            <w:r w:rsidR="00B72D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72D66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grounds (section 71) for any final orders sought and include a report detailing:</w:t>
            </w:r>
          </w:p>
          <w:p w14:paraId="2D72DD5A" w14:textId="77777777" w:rsidR="00CF060A" w:rsidRDefault="00CF060A" w:rsidP="00C152D2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72DD5B" w14:textId="77777777" w:rsidR="00C152D2" w:rsidRDefault="00F151CC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152D2">
              <w:rPr>
                <w:sz w:val="18"/>
                <w:szCs w:val="18"/>
              </w:rPr>
              <w:t>he support and assistance provided for the safety, welfare and well-being of the child</w:t>
            </w:r>
            <w:r>
              <w:rPr>
                <w:sz w:val="18"/>
                <w:szCs w:val="18"/>
              </w:rPr>
              <w:t>/</w:t>
            </w:r>
            <w:r w:rsidR="00C152D2">
              <w:rPr>
                <w:sz w:val="18"/>
                <w:szCs w:val="18"/>
              </w:rPr>
              <w:t>young person – s 63(1)(a)</w:t>
            </w:r>
            <w:r>
              <w:rPr>
                <w:sz w:val="18"/>
                <w:szCs w:val="18"/>
              </w:rPr>
              <w:t>.</w:t>
            </w:r>
          </w:p>
          <w:p w14:paraId="2D72DD5C" w14:textId="77777777" w:rsidR="00C152D2" w:rsidRDefault="00F151CC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152D2">
              <w:rPr>
                <w:sz w:val="18"/>
                <w:szCs w:val="18"/>
              </w:rPr>
              <w:t>he alternatives to a care order that were</w:t>
            </w:r>
            <w:r w:rsidR="007D5990">
              <w:rPr>
                <w:sz w:val="18"/>
                <w:szCs w:val="18"/>
              </w:rPr>
              <w:t xml:space="preserve"> considered before the application was made and reasons why those alternatives were </w:t>
            </w:r>
            <w:r w:rsidR="007D5990">
              <w:rPr>
                <w:sz w:val="18"/>
                <w:szCs w:val="18"/>
              </w:rPr>
              <w:lastRenderedPageBreak/>
              <w:t>rejected – s 63(1)(b)</w:t>
            </w:r>
            <w:r>
              <w:rPr>
                <w:sz w:val="18"/>
                <w:szCs w:val="18"/>
              </w:rPr>
              <w:t>.</w:t>
            </w:r>
          </w:p>
          <w:p w14:paraId="2D72DD5D" w14:textId="77777777" w:rsidR="007D5990" w:rsidRDefault="007D5990" w:rsidP="007D5990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2D72DD5E" w14:textId="2ABA3879" w:rsidR="007D5990" w:rsidRPr="007D5990" w:rsidRDefault="007D5990" w:rsidP="00F151C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</w:t>
            </w:r>
            <w:r w:rsidR="00F151CC">
              <w:rPr>
                <w:sz w:val="18"/>
                <w:szCs w:val="18"/>
              </w:rPr>
              <w:t xml:space="preserve"> </w:t>
            </w:r>
            <w:r w:rsidR="00125CB4">
              <w:rPr>
                <w:sz w:val="18"/>
                <w:szCs w:val="18"/>
              </w:rPr>
              <w:t>DCJ</w:t>
            </w:r>
            <w:r w:rsidR="00F151C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to file Form 40 – </w:t>
            </w:r>
            <w:r w:rsidR="00F151CC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ummary of </w:t>
            </w:r>
            <w:r w:rsidR="00F151C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roposed </w:t>
            </w:r>
            <w:r w:rsidR="00F151C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 for the child</w:t>
            </w:r>
            <w:r w:rsidR="00F151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 with the Children’s</w:t>
            </w:r>
            <w:r w:rsidR="00F151CC">
              <w:rPr>
                <w:sz w:val="18"/>
                <w:szCs w:val="18"/>
              </w:rPr>
              <w:t xml:space="preserve"> Court within 14 days (refer to </w:t>
            </w:r>
            <w:r>
              <w:rPr>
                <w:sz w:val="18"/>
                <w:szCs w:val="18"/>
              </w:rPr>
              <w:t xml:space="preserve">Practice Note 5 – Case </w:t>
            </w:r>
            <w:r w:rsidR="00F151CC">
              <w:rPr>
                <w:sz w:val="18"/>
                <w:szCs w:val="18"/>
              </w:rPr>
              <w:t xml:space="preserve">management </w:t>
            </w:r>
            <w:r>
              <w:rPr>
                <w:sz w:val="18"/>
                <w:szCs w:val="18"/>
              </w:rPr>
              <w:t xml:space="preserve">in </w:t>
            </w:r>
            <w:r w:rsidR="00F151CC">
              <w:rPr>
                <w:sz w:val="18"/>
                <w:szCs w:val="18"/>
              </w:rPr>
              <w:t>care</w:t>
            </w:r>
            <w:r>
              <w:rPr>
                <w:sz w:val="18"/>
                <w:szCs w:val="18"/>
              </w:rPr>
              <w:t xml:space="preserve"> </w:t>
            </w:r>
            <w:r w:rsidR="00F151CC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roceedings).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D68" w14:textId="77777777" w:rsidTr="00B142AB">
        <w:trPr>
          <w:trHeight w:val="926"/>
        </w:trPr>
        <w:tc>
          <w:tcPr>
            <w:tcW w:w="2331" w:type="dxa"/>
          </w:tcPr>
          <w:p w14:paraId="2D72DD60" w14:textId="77777777" w:rsidR="00C152D2" w:rsidRDefault="006C3000" w:rsidP="006C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  <w:p w14:paraId="2D72DD61" w14:textId="77777777" w:rsidR="006C3000" w:rsidRPr="00331397" w:rsidRDefault="006C3000" w:rsidP="006C3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0134A3">
              <w:rPr>
                <w:sz w:val="18"/>
                <w:szCs w:val="18"/>
              </w:rPr>
              <w:t xml:space="preserve"> initiating care proceedings</w:t>
            </w:r>
          </w:p>
        </w:tc>
        <w:tc>
          <w:tcPr>
            <w:tcW w:w="2497" w:type="dxa"/>
          </w:tcPr>
          <w:p w14:paraId="2D72DD62" w14:textId="77777777" w:rsidR="00880929" w:rsidRDefault="00082FC6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ECPO</w:t>
            </w:r>
          </w:p>
          <w:p w14:paraId="2D72DD63" w14:textId="77777777" w:rsidR="00C152D2" w:rsidRDefault="00880929" w:rsidP="006C3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3E2E11">
              <w:rPr>
                <w:sz w:val="18"/>
                <w:szCs w:val="18"/>
              </w:rPr>
              <w:t>ection 46</w:t>
            </w:r>
          </w:p>
        </w:tc>
        <w:tc>
          <w:tcPr>
            <w:tcW w:w="2084" w:type="dxa"/>
          </w:tcPr>
          <w:p w14:paraId="2D72DD64" w14:textId="5E8187AD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65" w14:textId="77777777" w:rsidR="00C152D2" w:rsidRDefault="00D14831" w:rsidP="00045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per </w:t>
            </w:r>
            <w:r w:rsidR="00F151CC">
              <w:rPr>
                <w:sz w:val="18"/>
                <w:szCs w:val="18"/>
              </w:rPr>
              <w:t>a</w:t>
            </w:r>
            <w:r w:rsidR="006A56AC">
              <w:rPr>
                <w:sz w:val="18"/>
                <w:szCs w:val="18"/>
              </w:rPr>
              <w:t xml:space="preserve">pplication for </w:t>
            </w:r>
            <w:r w:rsidR="00F151CC">
              <w:rPr>
                <w:sz w:val="18"/>
                <w:szCs w:val="18"/>
              </w:rPr>
              <w:t>c</w:t>
            </w:r>
            <w:r w:rsidR="006A56AC">
              <w:rPr>
                <w:sz w:val="18"/>
                <w:szCs w:val="18"/>
              </w:rPr>
              <w:t xml:space="preserve">are </w:t>
            </w:r>
            <w:r w:rsidR="00F151CC">
              <w:rPr>
                <w:sz w:val="18"/>
                <w:szCs w:val="18"/>
              </w:rPr>
              <w:t>o</w:t>
            </w:r>
            <w:r w:rsidR="006A56AC">
              <w:rPr>
                <w:sz w:val="18"/>
                <w:szCs w:val="18"/>
              </w:rPr>
              <w:t>rder.</w:t>
            </w:r>
          </w:p>
          <w:p w14:paraId="2D72DD66" w14:textId="77777777" w:rsidR="006A56AC" w:rsidRDefault="006A56AC" w:rsidP="000458C4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67" w14:textId="77777777" w:rsidR="006A56AC" w:rsidRPr="006A56AC" w:rsidRDefault="006A56AC" w:rsidP="000458C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applicant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also provide details to the </w:t>
            </w:r>
            <w:r w:rsidR="00292998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ourt by affidavit, oral evidence or by other means approved by the </w:t>
            </w:r>
            <w:r w:rsidR="00F151C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ourt detailing why the applicant considers that the child</w:t>
            </w:r>
            <w:r w:rsidR="00F151C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young person is at risk of serious harm sufficient to warrant the </w:t>
            </w:r>
            <w:r w:rsidR="00F151CC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ourt making an </w:t>
            </w:r>
            <w:r w:rsidR="00082FC6">
              <w:rPr>
                <w:sz w:val="18"/>
                <w:szCs w:val="18"/>
              </w:rPr>
              <w:t>ECPO</w:t>
            </w:r>
            <w:r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D70" w14:textId="77777777" w:rsidTr="00B142AB">
        <w:tc>
          <w:tcPr>
            <w:tcW w:w="2331" w:type="dxa"/>
          </w:tcPr>
          <w:p w14:paraId="2D72DD69" w14:textId="77777777" w:rsidR="00D80129" w:rsidRDefault="00D80129" w:rsidP="00D80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6A" w14:textId="77777777" w:rsidR="00D80129" w:rsidRPr="00331397" w:rsidRDefault="00BF0B71" w:rsidP="00D8012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4B7FCA">
              <w:rPr>
                <w:sz w:val="18"/>
                <w:szCs w:val="18"/>
              </w:rPr>
              <w:t xml:space="preserve"> initiating care proceedings</w:t>
            </w:r>
          </w:p>
          <w:p w14:paraId="2D72DD6B" w14:textId="77777777" w:rsidR="00C152D2" w:rsidRPr="00331397" w:rsidRDefault="00C152D2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6C" w14:textId="77777777" w:rsidR="00880929" w:rsidRDefault="003E2E11" w:rsidP="003E2E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Exte</w:t>
            </w:r>
            <w:r w:rsidR="00880929">
              <w:rPr>
                <w:sz w:val="18"/>
                <w:szCs w:val="18"/>
              </w:rPr>
              <w:t xml:space="preserve">nsion of </w:t>
            </w:r>
            <w:r w:rsidR="00082FC6">
              <w:rPr>
                <w:sz w:val="18"/>
                <w:szCs w:val="18"/>
              </w:rPr>
              <w:t>ECPO</w:t>
            </w:r>
            <w:r w:rsidR="00880929">
              <w:rPr>
                <w:sz w:val="18"/>
                <w:szCs w:val="18"/>
              </w:rPr>
              <w:t xml:space="preserve"> </w:t>
            </w:r>
          </w:p>
          <w:p w14:paraId="2D72DD6D" w14:textId="77777777" w:rsidR="00C152D2" w:rsidRDefault="00880929" w:rsidP="003E2E1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46(4)</w:t>
            </w:r>
          </w:p>
        </w:tc>
        <w:tc>
          <w:tcPr>
            <w:tcW w:w="2084" w:type="dxa"/>
          </w:tcPr>
          <w:p w14:paraId="2D72DD6E" w14:textId="495AC373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6F" w14:textId="77777777" w:rsidR="00C152D2" w:rsidRDefault="00880929" w:rsidP="002438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per application for ECPO</w:t>
            </w:r>
            <w:r w:rsidR="00F151CC">
              <w:rPr>
                <w:sz w:val="18"/>
                <w:szCs w:val="18"/>
              </w:rPr>
              <w:t>.</w:t>
            </w:r>
          </w:p>
        </w:tc>
      </w:tr>
      <w:tr w:rsidR="00C152D2" w14:paraId="2D72DD78" w14:textId="77777777" w:rsidTr="00B142AB">
        <w:tc>
          <w:tcPr>
            <w:tcW w:w="2331" w:type="dxa"/>
          </w:tcPr>
          <w:p w14:paraId="2D72DD71" w14:textId="77777777" w:rsidR="00C152D2" w:rsidRDefault="002F3240" w:rsidP="002F3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72" w14:textId="77777777" w:rsidR="002F3240" w:rsidRDefault="00BF0B71" w:rsidP="002F3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4B7FCA">
              <w:rPr>
                <w:sz w:val="18"/>
                <w:szCs w:val="18"/>
              </w:rPr>
              <w:t xml:space="preserve"> initiating care proceedings</w:t>
            </w:r>
          </w:p>
          <w:p w14:paraId="2D72DD73" w14:textId="77777777" w:rsidR="00CF060A" w:rsidRPr="00331397" w:rsidRDefault="00CF060A" w:rsidP="002F324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74" w14:textId="77777777" w:rsidR="00C152D2" w:rsidRDefault="00BF0B71" w:rsidP="002F32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accepting undertakings</w:t>
            </w:r>
          </w:p>
          <w:p w14:paraId="2D72DD75" w14:textId="77777777" w:rsidR="00BF0B71" w:rsidRDefault="00BF0B71" w:rsidP="002F324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73</w:t>
            </w:r>
          </w:p>
        </w:tc>
        <w:tc>
          <w:tcPr>
            <w:tcW w:w="2084" w:type="dxa"/>
          </w:tcPr>
          <w:p w14:paraId="2D72DD76" w14:textId="05E29E9F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77" w14:textId="77777777" w:rsidR="00C152D2" w:rsidRDefault="00BF0B71" w:rsidP="00F6134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per application for </w:t>
            </w:r>
            <w:r w:rsidR="00F613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6134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  <w:r w:rsidR="00F6134F">
              <w:rPr>
                <w:sz w:val="18"/>
                <w:szCs w:val="18"/>
              </w:rPr>
              <w:t>.</w:t>
            </w:r>
          </w:p>
        </w:tc>
      </w:tr>
      <w:tr w:rsidR="00C152D2" w14:paraId="2D72DD81" w14:textId="77777777" w:rsidTr="00B142AB">
        <w:tc>
          <w:tcPr>
            <w:tcW w:w="2331" w:type="dxa"/>
          </w:tcPr>
          <w:p w14:paraId="2D72DD79" w14:textId="77777777" w:rsidR="001D62F8" w:rsidRDefault="001D62F8" w:rsidP="001D6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7A" w14:textId="77777777" w:rsidR="001D62F8" w:rsidRPr="00F9589B" w:rsidRDefault="001D62F8" w:rsidP="001D62F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4B7FCA">
              <w:rPr>
                <w:sz w:val="18"/>
                <w:szCs w:val="18"/>
              </w:rPr>
              <w:t xml:space="preserve"> initiating care proceedings</w:t>
            </w:r>
          </w:p>
        </w:tc>
        <w:tc>
          <w:tcPr>
            <w:tcW w:w="2497" w:type="dxa"/>
          </w:tcPr>
          <w:p w14:paraId="2D72DD7B" w14:textId="77777777" w:rsidR="00C152D2" w:rsidRDefault="001D62F8" w:rsidP="001D62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for provision of support services</w:t>
            </w:r>
          </w:p>
          <w:p w14:paraId="2D72DD7C" w14:textId="77777777" w:rsidR="001D62F8" w:rsidRPr="00F9589B" w:rsidRDefault="001D62F8" w:rsidP="001D62F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74</w:t>
            </w:r>
          </w:p>
        </w:tc>
        <w:tc>
          <w:tcPr>
            <w:tcW w:w="2084" w:type="dxa"/>
          </w:tcPr>
          <w:p w14:paraId="2D72DD7D" w14:textId="3504374C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7E" w14:textId="77777777" w:rsidR="00C152D2" w:rsidRDefault="001D62F8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per application for </w:t>
            </w:r>
            <w:r w:rsidR="00F613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6134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  <w:r w:rsidR="00F6134F">
              <w:rPr>
                <w:sz w:val="18"/>
                <w:szCs w:val="18"/>
              </w:rPr>
              <w:t>.</w:t>
            </w:r>
          </w:p>
          <w:p w14:paraId="2D72DD7F" w14:textId="77777777" w:rsidR="001D62F8" w:rsidRDefault="001D62F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80" w14:textId="77777777" w:rsidR="001D62F8" w:rsidRDefault="00745E20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The Children’s</w:t>
            </w:r>
            <w:r w:rsidR="00DD721B">
              <w:rPr>
                <w:sz w:val="18"/>
                <w:szCs w:val="18"/>
              </w:rPr>
              <w:t xml:space="preserve"> Court will give notice of its intention</w:t>
            </w:r>
            <w:r w:rsidR="0089295E">
              <w:rPr>
                <w:sz w:val="18"/>
                <w:szCs w:val="18"/>
              </w:rPr>
              <w:t xml:space="preserve"> to consider making an order to the person/organisation who would be required to provide support (refer to Form 20)</w:t>
            </w:r>
            <w:r w:rsidR="00F6134F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D89" w14:textId="77777777" w:rsidTr="00B142AB">
        <w:tc>
          <w:tcPr>
            <w:tcW w:w="2331" w:type="dxa"/>
          </w:tcPr>
          <w:p w14:paraId="2D72DD82" w14:textId="77777777" w:rsidR="00C152D2" w:rsidRDefault="00DE481B" w:rsidP="00DE48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83" w14:textId="77777777" w:rsidR="00DE481B" w:rsidRPr="00331397" w:rsidRDefault="00DE481B" w:rsidP="00DE481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495130">
              <w:rPr>
                <w:sz w:val="18"/>
                <w:szCs w:val="18"/>
              </w:rPr>
              <w:t xml:space="preserve"> initiating care proceedings</w:t>
            </w:r>
          </w:p>
        </w:tc>
        <w:tc>
          <w:tcPr>
            <w:tcW w:w="2497" w:type="dxa"/>
          </w:tcPr>
          <w:p w14:paraId="2D72DD84" w14:textId="77777777" w:rsidR="00C152D2" w:rsidRDefault="00DE481B" w:rsidP="00DE48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to attend therapeutic or treatment program</w:t>
            </w:r>
          </w:p>
          <w:p w14:paraId="2D72DD85" w14:textId="77777777" w:rsidR="00DE481B" w:rsidRDefault="00DE481B" w:rsidP="00DE48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75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D86" w14:textId="4EA88AB2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87" w14:textId="77777777" w:rsidR="00DE481B" w:rsidRDefault="00DE481B" w:rsidP="00DE481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per application for </w:t>
            </w:r>
            <w:r w:rsidR="00F613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6134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  <w:r w:rsidR="00F6134F">
              <w:rPr>
                <w:sz w:val="18"/>
                <w:szCs w:val="18"/>
              </w:rPr>
              <w:t>.</w:t>
            </w:r>
          </w:p>
          <w:p w14:paraId="2D72DD88" w14:textId="77777777" w:rsidR="00C152D2" w:rsidRDefault="00C152D2" w:rsidP="004D23E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52D2" w14:paraId="2D72DD91" w14:textId="77777777" w:rsidTr="00B142AB">
        <w:tc>
          <w:tcPr>
            <w:tcW w:w="2331" w:type="dxa"/>
          </w:tcPr>
          <w:p w14:paraId="2D72DD8A" w14:textId="77777777" w:rsidR="00C152D2" w:rsidRDefault="007D58F4" w:rsidP="007D5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14:paraId="2D72DD8B" w14:textId="77777777" w:rsidR="007D58F4" w:rsidRPr="00331397" w:rsidRDefault="007D58F4" w:rsidP="007D58F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1A3040">
              <w:rPr>
                <w:sz w:val="18"/>
                <w:szCs w:val="18"/>
              </w:rPr>
              <w:t xml:space="preserve"> initiating care proceedings</w:t>
            </w:r>
          </w:p>
        </w:tc>
        <w:tc>
          <w:tcPr>
            <w:tcW w:w="2497" w:type="dxa"/>
          </w:tcPr>
          <w:p w14:paraId="2D72DD8C" w14:textId="77777777" w:rsidR="00C152D2" w:rsidRDefault="007D58F4" w:rsidP="007D5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Order for supervision or extension of an order for supervision</w:t>
            </w:r>
          </w:p>
          <w:p w14:paraId="2D72DD8D" w14:textId="77777777" w:rsidR="007D58F4" w:rsidRDefault="007D58F4" w:rsidP="007D5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76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D8E" w14:textId="7C2EB330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8F" w14:textId="77777777" w:rsidR="007D58F4" w:rsidRDefault="007D58F4" w:rsidP="007D58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per application for </w:t>
            </w:r>
            <w:r w:rsidR="00F613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6134F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  <w:r w:rsidR="00F6134F">
              <w:rPr>
                <w:sz w:val="18"/>
                <w:szCs w:val="18"/>
              </w:rPr>
              <w:t>.</w:t>
            </w:r>
          </w:p>
          <w:p w14:paraId="2D72DD90" w14:textId="77777777" w:rsidR="00C152D2" w:rsidRDefault="00C152D2" w:rsidP="000617A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52D2" w14:paraId="2D72DD9D" w14:textId="77777777" w:rsidTr="00B142AB">
        <w:tc>
          <w:tcPr>
            <w:tcW w:w="2331" w:type="dxa"/>
          </w:tcPr>
          <w:p w14:paraId="2D72DD92" w14:textId="77777777" w:rsidR="00C63278" w:rsidRDefault="00C63278" w:rsidP="00C63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D72DD93" w14:textId="77777777" w:rsidR="00C63278" w:rsidRPr="00331397" w:rsidRDefault="00C63278" w:rsidP="00C6327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94" w14:textId="77777777" w:rsidR="00C152D2" w:rsidRPr="00331397" w:rsidRDefault="00C152D2" w:rsidP="00F2106C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95" w14:textId="77777777" w:rsidR="00C152D2" w:rsidRDefault="0081554E" w:rsidP="00B82C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plan with PR </w:t>
            </w:r>
          </w:p>
          <w:p w14:paraId="2D72DD96" w14:textId="77777777" w:rsidR="0081554E" w:rsidRDefault="0081554E" w:rsidP="00B82CC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38(2)</w:t>
            </w:r>
          </w:p>
        </w:tc>
        <w:tc>
          <w:tcPr>
            <w:tcW w:w="2084" w:type="dxa"/>
          </w:tcPr>
          <w:p w14:paraId="2D72DD97" w14:textId="77777777" w:rsidR="00C152D2" w:rsidRPr="00B142AB" w:rsidRDefault="0081554E" w:rsidP="003A666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142AB">
              <w:rPr>
                <w:sz w:val="18"/>
                <w:szCs w:val="18"/>
              </w:rPr>
              <w:t xml:space="preserve">Any person who is a party to the </w:t>
            </w:r>
            <w:r w:rsidR="003A6665">
              <w:rPr>
                <w:sz w:val="18"/>
                <w:szCs w:val="18"/>
              </w:rPr>
              <w:t>c</w:t>
            </w:r>
            <w:r w:rsidRPr="00B142AB">
              <w:rPr>
                <w:sz w:val="18"/>
                <w:szCs w:val="18"/>
              </w:rPr>
              <w:t xml:space="preserve">are </w:t>
            </w:r>
            <w:r w:rsidR="003A6665">
              <w:rPr>
                <w:sz w:val="18"/>
                <w:szCs w:val="18"/>
              </w:rPr>
              <w:t>a</w:t>
            </w:r>
            <w:r w:rsidRPr="00B142AB">
              <w:rPr>
                <w:sz w:val="18"/>
                <w:szCs w:val="18"/>
              </w:rPr>
              <w:t>pplication</w:t>
            </w:r>
          </w:p>
        </w:tc>
        <w:tc>
          <w:tcPr>
            <w:tcW w:w="3261" w:type="dxa"/>
          </w:tcPr>
          <w:p w14:paraId="2D72DD98" w14:textId="77777777" w:rsidR="00C152D2" w:rsidRDefault="0081554E" w:rsidP="000617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care plan allocating PR to any person other than the parents of the child</w:t>
            </w:r>
            <w:r w:rsidR="003A6665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young person requires a </w:t>
            </w:r>
            <w:r w:rsidR="003A6665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ourt order before taking effect</w:t>
            </w:r>
            <w:r w:rsidR="00C1335F">
              <w:rPr>
                <w:sz w:val="18"/>
                <w:szCs w:val="18"/>
              </w:rPr>
              <w:t>.</w:t>
            </w:r>
          </w:p>
          <w:p w14:paraId="2D72DD99" w14:textId="77777777" w:rsidR="00C1335F" w:rsidRDefault="00C1335F" w:rsidP="000617A4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9A" w14:textId="77777777" w:rsidR="00C1335F" w:rsidRDefault="00C1335F" w:rsidP="000617A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will be listed before a </w:t>
            </w:r>
            <w:r w:rsidR="003A6665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udicial </w:t>
            </w:r>
            <w:r w:rsidR="003A666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fficer for consent orders to be made.</w:t>
            </w:r>
          </w:p>
          <w:p w14:paraId="2D72DD9B" w14:textId="77777777" w:rsidR="00C1335F" w:rsidRDefault="00C1335F" w:rsidP="000617A4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9C" w14:textId="77777777" w:rsidR="00C1335F" w:rsidRDefault="00C1335F" w:rsidP="007572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Form 37 – Consent form </w:t>
            </w:r>
            <w:r w:rsidR="007572C6">
              <w:rPr>
                <w:sz w:val="18"/>
                <w:szCs w:val="18"/>
              </w:rPr>
              <w:t>must</w:t>
            </w:r>
            <w:r>
              <w:rPr>
                <w:sz w:val="18"/>
                <w:szCs w:val="18"/>
              </w:rPr>
              <w:t xml:space="preserve"> be attached to </w:t>
            </w:r>
            <w:r w:rsidR="004A2097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>application.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DAA" w14:textId="77777777" w:rsidTr="00B142AB">
        <w:tc>
          <w:tcPr>
            <w:tcW w:w="2331" w:type="dxa"/>
          </w:tcPr>
          <w:p w14:paraId="2D72DD9E" w14:textId="77777777" w:rsidR="006E080C" w:rsidRDefault="00C152D2" w:rsidP="006E0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E080C">
              <w:rPr>
                <w:sz w:val="18"/>
                <w:szCs w:val="18"/>
              </w:rPr>
              <w:t>2</w:t>
            </w:r>
          </w:p>
          <w:p w14:paraId="2D72DD9F" w14:textId="77777777" w:rsidR="006E080C" w:rsidRPr="00331397" w:rsidRDefault="006E080C" w:rsidP="006E080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A0" w14:textId="77777777" w:rsidR="00C152D2" w:rsidRPr="00331397" w:rsidRDefault="00C152D2" w:rsidP="0083078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A1" w14:textId="77777777" w:rsidR="00C152D2" w:rsidRDefault="006E080C" w:rsidP="006E08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joinder</w:t>
            </w:r>
          </w:p>
          <w:p w14:paraId="2D72DDA2" w14:textId="77777777" w:rsidR="006E080C" w:rsidRDefault="006E080C" w:rsidP="006E080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98(3)</w:t>
            </w:r>
          </w:p>
        </w:tc>
        <w:tc>
          <w:tcPr>
            <w:tcW w:w="2084" w:type="dxa"/>
          </w:tcPr>
          <w:p w14:paraId="2D72DDA3" w14:textId="77777777" w:rsidR="00C152D2" w:rsidRPr="00B142AB" w:rsidRDefault="006E080C" w:rsidP="00684E7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142AB">
              <w:rPr>
                <w:sz w:val="18"/>
                <w:szCs w:val="18"/>
              </w:rPr>
              <w:t>Person</w:t>
            </w:r>
            <w:r w:rsidR="003845F5">
              <w:rPr>
                <w:sz w:val="18"/>
                <w:szCs w:val="18"/>
              </w:rPr>
              <w:t>/persons</w:t>
            </w:r>
            <w:r w:rsidR="00684E73">
              <w:rPr>
                <w:sz w:val="18"/>
                <w:szCs w:val="18"/>
              </w:rPr>
              <w:t xml:space="preserve">   </w:t>
            </w:r>
            <w:r w:rsidR="007572C6">
              <w:rPr>
                <w:sz w:val="18"/>
                <w:szCs w:val="18"/>
              </w:rPr>
              <w:t>wanting to join the proceedings</w:t>
            </w:r>
          </w:p>
        </w:tc>
        <w:tc>
          <w:tcPr>
            <w:tcW w:w="3261" w:type="dxa"/>
          </w:tcPr>
          <w:p w14:paraId="2D72DDA4" w14:textId="77777777" w:rsidR="00C152D2" w:rsidRDefault="006E080C" w:rsidP="00EE4CC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DA5" w14:textId="77777777" w:rsidR="00CF060A" w:rsidRDefault="00CF060A" w:rsidP="00EE4CCF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A6" w14:textId="77777777" w:rsidR="006E080C" w:rsidRDefault="003A6665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E080C">
              <w:rPr>
                <w:sz w:val="18"/>
                <w:szCs w:val="18"/>
              </w:rPr>
              <w:t>he</w:t>
            </w:r>
            <w:r w:rsidR="003A3524">
              <w:rPr>
                <w:sz w:val="18"/>
                <w:szCs w:val="18"/>
              </w:rPr>
              <w:t xml:space="preserve"> reasons</w:t>
            </w:r>
            <w:r w:rsidR="006E080C">
              <w:rPr>
                <w:sz w:val="18"/>
                <w:szCs w:val="18"/>
              </w:rPr>
              <w:t xml:space="preserve"> for making the application</w:t>
            </w:r>
          </w:p>
          <w:p w14:paraId="2D72DDA7" w14:textId="77777777" w:rsidR="006E080C" w:rsidRDefault="003A6665" w:rsidP="003A666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6E080C">
              <w:rPr>
                <w:sz w:val="18"/>
                <w:szCs w:val="18"/>
              </w:rPr>
              <w:t>etails of the genuine concern for the safety, welfare and well-being of the child</w:t>
            </w:r>
            <w:r>
              <w:rPr>
                <w:sz w:val="18"/>
                <w:szCs w:val="18"/>
              </w:rPr>
              <w:t>/</w:t>
            </w:r>
            <w:r w:rsidR="006E080C">
              <w:rPr>
                <w:sz w:val="18"/>
                <w:szCs w:val="18"/>
              </w:rPr>
              <w:t>young person</w:t>
            </w:r>
            <w:r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  <w:p w14:paraId="2D72DDA8" w14:textId="77777777" w:rsidR="00CF060A" w:rsidRDefault="00CF060A" w:rsidP="00CF060A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A9" w14:textId="77777777" w:rsidR="00CF060A" w:rsidRPr="00CF060A" w:rsidRDefault="00CF060A" w:rsidP="00CF060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52D2" w14:paraId="2D72DDBA" w14:textId="77777777" w:rsidTr="00B142AB">
        <w:tc>
          <w:tcPr>
            <w:tcW w:w="2331" w:type="dxa"/>
          </w:tcPr>
          <w:p w14:paraId="2D72DDAB" w14:textId="77777777" w:rsidR="004353B3" w:rsidRDefault="004353B3" w:rsidP="0043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  <w:p w14:paraId="2D72DDAC" w14:textId="77777777" w:rsidR="004353B3" w:rsidRPr="00331397" w:rsidRDefault="004353B3" w:rsidP="004353B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AD" w14:textId="77777777" w:rsidR="00C152D2" w:rsidRPr="00331397" w:rsidRDefault="00C152D2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AE" w14:textId="77777777" w:rsidR="00C152D2" w:rsidRDefault="00B142AB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 ad litem or amicus curiae</w:t>
            </w:r>
          </w:p>
          <w:p w14:paraId="2D72DDAF" w14:textId="77777777" w:rsidR="00B142AB" w:rsidRDefault="00B142AB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  <w:r w:rsidR="00523DE6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100 &amp; 101</w:t>
            </w:r>
          </w:p>
        </w:tc>
        <w:tc>
          <w:tcPr>
            <w:tcW w:w="2084" w:type="dxa"/>
          </w:tcPr>
          <w:p w14:paraId="2D72DDB0" w14:textId="0E7D77E6" w:rsidR="00C152D2" w:rsidRPr="00B142AB" w:rsidRDefault="00125CB4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  <w:p w14:paraId="2D72DDB1" w14:textId="77777777" w:rsidR="00B142AB" w:rsidRPr="00B142AB" w:rsidRDefault="00B142AB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142AB">
              <w:rPr>
                <w:sz w:val="18"/>
                <w:szCs w:val="18"/>
              </w:rPr>
              <w:t>Child/young person</w:t>
            </w:r>
          </w:p>
          <w:p w14:paraId="2D72DDB2" w14:textId="77777777" w:rsidR="00B142AB" w:rsidRPr="00B142AB" w:rsidRDefault="00B142AB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142AB">
              <w:rPr>
                <w:sz w:val="18"/>
                <w:szCs w:val="18"/>
              </w:rPr>
              <w:t xml:space="preserve">A person with </w:t>
            </w:r>
            <w:r w:rsidR="00756772">
              <w:rPr>
                <w:sz w:val="18"/>
                <w:szCs w:val="18"/>
              </w:rPr>
              <w:t>PR</w:t>
            </w:r>
          </w:p>
          <w:p w14:paraId="2D72DDB3" w14:textId="77777777" w:rsidR="00B142AB" w:rsidRDefault="00B142AB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 w:rsidRPr="00B142AB">
              <w:rPr>
                <w:sz w:val="18"/>
                <w:szCs w:val="18"/>
              </w:rPr>
              <w:t>Legal representative for the</w:t>
            </w:r>
            <w:r>
              <w:rPr>
                <w:sz w:val="18"/>
                <w:szCs w:val="18"/>
              </w:rPr>
              <w:t xml:space="preserve"> child/young person</w:t>
            </w:r>
          </w:p>
          <w:p w14:paraId="2D72DDB4" w14:textId="77777777" w:rsidR="00B142AB" w:rsidRPr="00B142AB" w:rsidRDefault="00B142AB" w:rsidP="003A01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Proposed guardian ad litem</w:t>
            </w:r>
          </w:p>
        </w:tc>
        <w:tc>
          <w:tcPr>
            <w:tcW w:w="3261" w:type="dxa"/>
          </w:tcPr>
          <w:p w14:paraId="2D72DDB5" w14:textId="77777777" w:rsidR="00C152D2" w:rsidRDefault="00B142AB" w:rsidP="00C94C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accompanied by an affidavit in support which specifies:</w:t>
            </w:r>
          </w:p>
          <w:p w14:paraId="2D72DDB6" w14:textId="77777777" w:rsidR="00CF060A" w:rsidRDefault="00CF060A" w:rsidP="00C94C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B7" w14:textId="77777777" w:rsidR="00B142AB" w:rsidRDefault="00756772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142AB">
              <w:rPr>
                <w:sz w:val="18"/>
                <w:szCs w:val="18"/>
              </w:rPr>
              <w:t>he relationship, if any, between the proposed guardian ad litem and the child/young person or parent, and</w:t>
            </w:r>
          </w:p>
          <w:p w14:paraId="2D72DDB8" w14:textId="77777777" w:rsidR="007572C6" w:rsidRPr="00756772" w:rsidRDefault="00756772" w:rsidP="007572C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142AB">
              <w:rPr>
                <w:sz w:val="18"/>
                <w:szCs w:val="18"/>
              </w:rPr>
              <w:t>he way in which the best interests of the welfare of the child/young person or parent would be promoted by the appointment of the proposed guardian ad litem</w:t>
            </w:r>
            <w:r w:rsidR="00586DBE">
              <w:rPr>
                <w:sz w:val="18"/>
                <w:szCs w:val="18"/>
              </w:rPr>
              <w:t>.</w:t>
            </w:r>
            <w:r w:rsidR="007572C6">
              <w:rPr>
                <w:sz w:val="18"/>
                <w:szCs w:val="18"/>
              </w:rPr>
              <w:br/>
            </w:r>
          </w:p>
          <w:p w14:paraId="2D72DDB9" w14:textId="77777777" w:rsidR="000643C5" w:rsidRPr="000643C5" w:rsidRDefault="000643C5" w:rsidP="000643C5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NOTE: Rule</w:t>
            </w:r>
            <w:r w:rsidR="0075677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28 and 29 of the </w:t>
            </w:r>
            <w:hyperlink r:id="rId14" w:anchor="/view/regulation/2000/706" w:history="1">
              <w:r w:rsidR="00756772" w:rsidRPr="00475CD2">
                <w:rPr>
                  <w:rStyle w:val="Hyperlink"/>
                  <w:i/>
                  <w:sz w:val="18"/>
                  <w:szCs w:val="18"/>
                </w:rPr>
                <w:t>Children’s Court Rule</w:t>
              </w:r>
              <w:r w:rsidRPr="00475CD2">
                <w:rPr>
                  <w:rStyle w:val="Hyperlink"/>
                  <w:i/>
                  <w:sz w:val="18"/>
                  <w:szCs w:val="18"/>
                </w:rPr>
                <w:t xml:space="preserve"> 2000</w:t>
              </w:r>
              <w:r w:rsidR="00756772" w:rsidRPr="00475CD2">
                <w:rPr>
                  <w:rStyle w:val="Hyperlink"/>
                  <w:i/>
                  <w:sz w:val="18"/>
                  <w:szCs w:val="18"/>
                </w:rPr>
                <w:t>.</w:t>
              </w:r>
            </w:hyperlink>
            <w:r w:rsidR="009A34AE">
              <w:rPr>
                <w:sz w:val="18"/>
                <w:szCs w:val="18"/>
                <w:u w:val="single"/>
              </w:rPr>
              <w:br/>
            </w:r>
          </w:p>
        </w:tc>
      </w:tr>
      <w:tr w:rsidR="00C152D2" w14:paraId="2D72DDC7" w14:textId="77777777" w:rsidTr="00B142AB">
        <w:tc>
          <w:tcPr>
            <w:tcW w:w="2331" w:type="dxa"/>
          </w:tcPr>
          <w:p w14:paraId="2D72DDBB" w14:textId="77777777" w:rsidR="002D0C1A" w:rsidRDefault="002D0C1A" w:rsidP="002D0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D72DDBC" w14:textId="77777777" w:rsidR="002D0C1A" w:rsidRPr="00331397" w:rsidRDefault="002D0C1A" w:rsidP="002D0C1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BD" w14:textId="77777777" w:rsidR="00C152D2" w:rsidRPr="00331397" w:rsidRDefault="00C152D2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BE" w14:textId="77777777" w:rsidR="00C152D2" w:rsidRDefault="002D0C1A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Order approving </w:t>
            </w:r>
            <w:r w:rsidR="00475C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lternative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arenting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lan </w:t>
            </w:r>
          </w:p>
          <w:p w14:paraId="2D72DDBF" w14:textId="77777777" w:rsidR="002D0C1A" w:rsidRDefault="002D0C1A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116</w:t>
            </w:r>
          </w:p>
        </w:tc>
        <w:tc>
          <w:tcPr>
            <w:tcW w:w="2084" w:type="dxa"/>
          </w:tcPr>
          <w:p w14:paraId="2D72DDC0" w14:textId="77777777" w:rsidR="00C152D2" w:rsidRDefault="002D0C1A" w:rsidP="003A0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</w:t>
            </w:r>
          </w:p>
          <w:p w14:paraId="2D72DDC1" w14:textId="77777777" w:rsidR="002D0C1A" w:rsidRDefault="002D0C1A" w:rsidP="003A0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carer</w:t>
            </w:r>
          </w:p>
          <w:p w14:paraId="2D72DDC2" w14:textId="71CC9BDB" w:rsidR="002D0C1A" w:rsidRPr="002D0C1A" w:rsidRDefault="00125CB4" w:rsidP="003A0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DC3" w14:textId="77777777" w:rsidR="00C152D2" w:rsidRDefault="002D0C1A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DC4" w14:textId="77777777" w:rsidR="00CF060A" w:rsidRDefault="00CF060A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C5" w14:textId="77777777" w:rsidR="002D0C1A" w:rsidRDefault="00475CD2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D0C1A">
              <w:rPr>
                <w:sz w:val="18"/>
                <w:szCs w:val="18"/>
              </w:rPr>
              <w:t>hat all steps to resolve the matter have been taken and all appropriate forms of dispute resolution have been exhausted; or</w:t>
            </w:r>
          </w:p>
          <w:p w14:paraId="2D72DDC6" w14:textId="77777777" w:rsidR="002D0C1A" w:rsidRPr="002D0C1A" w:rsidRDefault="00475CD2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D0C1A">
              <w:rPr>
                <w:sz w:val="18"/>
                <w:szCs w:val="18"/>
              </w:rPr>
              <w:t>hat no useful purpose would be served in taking those steps or other forms of dispute resolution</w:t>
            </w:r>
            <w:r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DD3" w14:textId="77777777" w:rsidTr="00B142AB">
        <w:tc>
          <w:tcPr>
            <w:tcW w:w="2331" w:type="dxa"/>
          </w:tcPr>
          <w:p w14:paraId="2D72DDC8" w14:textId="77777777" w:rsidR="00261F09" w:rsidRDefault="00261F09" w:rsidP="00261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D72DDC9" w14:textId="77777777" w:rsidR="00261F09" w:rsidRPr="00331397" w:rsidRDefault="00261F09" w:rsidP="00261F0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CA" w14:textId="77777777" w:rsidR="00C152D2" w:rsidRPr="00331397" w:rsidRDefault="00C152D2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CB" w14:textId="77777777" w:rsidR="00C152D2" w:rsidRDefault="00DC27AF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temporary care arrangement</w:t>
            </w:r>
          </w:p>
          <w:p w14:paraId="2D72DDCC" w14:textId="77777777" w:rsidR="00DC27AF" w:rsidRDefault="00DC27AF" w:rsidP="0075677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152(6)</w:t>
            </w:r>
          </w:p>
        </w:tc>
        <w:tc>
          <w:tcPr>
            <w:tcW w:w="2084" w:type="dxa"/>
          </w:tcPr>
          <w:p w14:paraId="2D72DDCD" w14:textId="77777777" w:rsidR="00C152D2" w:rsidRDefault="00DC27AF" w:rsidP="003A019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</w:t>
            </w:r>
          </w:p>
          <w:p w14:paraId="2D72DDCE" w14:textId="77777777" w:rsidR="00DC27AF" w:rsidRPr="00DC27AF" w:rsidRDefault="00DC27AF" w:rsidP="007572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person having </w:t>
            </w:r>
            <w:r w:rsidR="007572C6">
              <w:rPr>
                <w:sz w:val="18"/>
                <w:szCs w:val="18"/>
              </w:rPr>
              <w:t>PR</w:t>
            </w:r>
            <w:r>
              <w:rPr>
                <w:sz w:val="18"/>
                <w:szCs w:val="18"/>
              </w:rPr>
              <w:t xml:space="preserve"> for the child/young person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3261" w:type="dxa"/>
          </w:tcPr>
          <w:p w14:paraId="2D72DDCF" w14:textId="77777777" w:rsidR="00C152D2" w:rsidRDefault="00DC27AF" w:rsidP="00C94C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application for review of temporary care requires a </w:t>
            </w:r>
            <w:r w:rsidR="00475CD2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ourt order before taking effect.</w:t>
            </w:r>
          </w:p>
          <w:p w14:paraId="2D72DDD0" w14:textId="77777777" w:rsidR="00DC27AF" w:rsidRDefault="00DC27AF" w:rsidP="00C94C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D1" w14:textId="77777777" w:rsidR="00DC27AF" w:rsidRDefault="00DC27AF" w:rsidP="00475C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will be listed before a </w:t>
            </w:r>
            <w:r w:rsidR="00475CD2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udicial</w:t>
            </w:r>
            <w:r w:rsidR="00475CD2">
              <w:rPr>
                <w:sz w:val="18"/>
                <w:szCs w:val="18"/>
              </w:rPr>
              <w:t xml:space="preserve"> o</w:t>
            </w:r>
            <w:r>
              <w:rPr>
                <w:sz w:val="18"/>
                <w:szCs w:val="18"/>
              </w:rPr>
              <w:t>fficer for orders to be made.</w:t>
            </w:r>
          </w:p>
          <w:p w14:paraId="2D72DDD2" w14:textId="77777777" w:rsidR="00CF060A" w:rsidRDefault="00CF060A" w:rsidP="00475CD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152D2" w14:paraId="2D72DDEB" w14:textId="77777777" w:rsidTr="00B142AB">
        <w:tc>
          <w:tcPr>
            <w:tcW w:w="2331" w:type="dxa"/>
          </w:tcPr>
          <w:p w14:paraId="2D72DDD4" w14:textId="77777777" w:rsidR="00DC27AF" w:rsidRDefault="00DC27AF" w:rsidP="00DC2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2D72DDD5" w14:textId="77777777" w:rsidR="00DC27AF" w:rsidRPr="00331397" w:rsidRDefault="00DC27AF" w:rsidP="00DC27A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(other than Form 1)</w:t>
            </w:r>
          </w:p>
          <w:p w14:paraId="2D72DDD6" w14:textId="77777777" w:rsidR="00C152D2" w:rsidRPr="00331397" w:rsidRDefault="00C152D2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DD7" w14:textId="77777777" w:rsidR="00C152D2" w:rsidRDefault="006815A6" w:rsidP="00475C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 of </w:t>
            </w:r>
            <w:r w:rsidR="00475C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lternative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arenting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</w:t>
            </w:r>
          </w:p>
          <w:p w14:paraId="2D72DDD8" w14:textId="77777777" w:rsidR="006815A6" w:rsidRDefault="006815A6" w:rsidP="00475CD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119</w:t>
            </w:r>
          </w:p>
        </w:tc>
        <w:tc>
          <w:tcPr>
            <w:tcW w:w="2084" w:type="dxa"/>
          </w:tcPr>
          <w:p w14:paraId="2D72DDD9" w14:textId="77777777" w:rsidR="00C152D2" w:rsidRPr="006815A6" w:rsidRDefault="006815A6" w:rsidP="00475CD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party to the </w:t>
            </w:r>
            <w:r w:rsidR="00475CD2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lternative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arenting </w:t>
            </w:r>
            <w:r w:rsidR="00475CD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</w:t>
            </w:r>
          </w:p>
        </w:tc>
        <w:tc>
          <w:tcPr>
            <w:tcW w:w="3261" w:type="dxa"/>
          </w:tcPr>
          <w:p w14:paraId="2D72DDDA" w14:textId="77777777" w:rsidR="00C152D2" w:rsidRDefault="006815A6" w:rsidP="00C94C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include the following information:</w:t>
            </w:r>
          </w:p>
          <w:p w14:paraId="2D72DDDB" w14:textId="77777777" w:rsidR="00CF060A" w:rsidRDefault="00CF060A" w:rsidP="00C94C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DC" w14:textId="77777777" w:rsidR="006815A6" w:rsidRDefault="006815A6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date on which the alternative parenting plan is made</w:t>
            </w:r>
          </w:p>
          <w:p w14:paraId="2D72DDDD" w14:textId="77777777" w:rsidR="00E23B36" w:rsidRDefault="00E23B36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name of each party to the plan, and  their relationship to the child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</w:t>
            </w:r>
          </w:p>
          <w:p w14:paraId="2D72DDDE" w14:textId="77777777" w:rsidR="00E23B36" w:rsidRDefault="00E23B36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method by which the views of the parents and child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 were obtained (for example, by interview</w:t>
            </w:r>
            <w:r w:rsidR="00475CD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in person or over the telephone, and whether the persons were spoken to separately or together), and</w:t>
            </w:r>
          </w:p>
          <w:p w14:paraId="2D72DDDF" w14:textId="77777777" w:rsidR="00E23B36" w:rsidRDefault="00E23B36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to set out the way in which the needs of the child</w:t>
            </w:r>
            <w:r w:rsidR="00475CD2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young person are proposed to be met, and any proposals concerning:</w:t>
            </w:r>
          </w:p>
          <w:p w14:paraId="2D72DDE0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23B36">
              <w:rPr>
                <w:sz w:val="18"/>
                <w:szCs w:val="18"/>
              </w:rPr>
              <w:t xml:space="preserve">llocation of </w:t>
            </w:r>
            <w:r w:rsidR="007572C6">
              <w:rPr>
                <w:sz w:val="18"/>
                <w:szCs w:val="18"/>
              </w:rPr>
              <w:t>PR</w:t>
            </w:r>
          </w:p>
          <w:p w14:paraId="2D72DDE1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E23B36">
              <w:rPr>
                <w:sz w:val="18"/>
                <w:szCs w:val="18"/>
              </w:rPr>
              <w:t>esidential arrangements</w:t>
            </w:r>
          </w:p>
          <w:p w14:paraId="2D72DDE2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E23B36">
              <w:rPr>
                <w:sz w:val="18"/>
                <w:szCs w:val="18"/>
              </w:rPr>
              <w:t>upervision</w:t>
            </w:r>
          </w:p>
          <w:p w14:paraId="2D72DDE3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="00E23B36">
              <w:rPr>
                <w:sz w:val="18"/>
                <w:szCs w:val="18"/>
              </w:rPr>
              <w:t xml:space="preserve">ontact </w:t>
            </w:r>
            <w:r>
              <w:rPr>
                <w:sz w:val="18"/>
                <w:szCs w:val="18"/>
              </w:rPr>
              <w:t>a</w:t>
            </w:r>
            <w:r w:rsidR="00E23B36">
              <w:rPr>
                <w:sz w:val="18"/>
                <w:szCs w:val="18"/>
              </w:rPr>
              <w:t>rrangements</w:t>
            </w:r>
          </w:p>
          <w:p w14:paraId="2D72DDE4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E23B36">
              <w:rPr>
                <w:sz w:val="18"/>
                <w:szCs w:val="18"/>
              </w:rPr>
              <w:t xml:space="preserve">ducation and </w:t>
            </w:r>
            <w:r>
              <w:rPr>
                <w:sz w:val="18"/>
                <w:szCs w:val="18"/>
              </w:rPr>
              <w:t>t</w:t>
            </w:r>
            <w:r w:rsidR="00E23B36">
              <w:rPr>
                <w:sz w:val="18"/>
                <w:szCs w:val="18"/>
              </w:rPr>
              <w:t>raining</w:t>
            </w:r>
          </w:p>
          <w:p w14:paraId="2D72DDE5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E23B36">
              <w:rPr>
                <w:sz w:val="18"/>
                <w:szCs w:val="18"/>
              </w:rPr>
              <w:t xml:space="preserve">edical </w:t>
            </w:r>
            <w:r>
              <w:rPr>
                <w:sz w:val="18"/>
                <w:szCs w:val="18"/>
              </w:rPr>
              <w:t>c</w:t>
            </w:r>
            <w:r w:rsidR="00E23B36">
              <w:rPr>
                <w:sz w:val="18"/>
                <w:szCs w:val="18"/>
              </w:rPr>
              <w:t>are, and</w:t>
            </w:r>
          </w:p>
          <w:p w14:paraId="2D72DDE6" w14:textId="77777777" w:rsidR="00E23B36" w:rsidRDefault="00475CD2" w:rsidP="003A0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23B36">
              <w:rPr>
                <w:sz w:val="18"/>
                <w:szCs w:val="18"/>
              </w:rPr>
              <w:t>he provision of services.</w:t>
            </w:r>
          </w:p>
          <w:p w14:paraId="2D72DDE7" w14:textId="77777777" w:rsidR="00E23B36" w:rsidRDefault="00E23B36" w:rsidP="00E23B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E8" w14:textId="77777777" w:rsidR="00CF060A" w:rsidRDefault="00E23B36" w:rsidP="007572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Form 37 – Consent form </w:t>
            </w:r>
            <w:r w:rsidR="007572C6">
              <w:rPr>
                <w:sz w:val="18"/>
                <w:szCs w:val="18"/>
              </w:rPr>
              <w:t xml:space="preserve">must </w:t>
            </w:r>
            <w:r w:rsidR="004124CC">
              <w:rPr>
                <w:sz w:val="18"/>
                <w:szCs w:val="18"/>
              </w:rPr>
              <w:t>be attached to the application.</w:t>
            </w:r>
          </w:p>
          <w:p w14:paraId="2D72DDE9" w14:textId="77777777" w:rsidR="00CF060A" w:rsidRDefault="00CF060A" w:rsidP="007572C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EA" w14:textId="77777777" w:rsidR="00E23B36" w:rsidRPr="00E23B36" w:rsidRDefault="009A34AE" w:rsidP="007572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</w:tr>
      <w:tr w:rsidR="00C152D2" w14:paraId="2D72DE02" w14:textId="77777777" w:rsidTr="00B142AB">
        <w:tc>
          <w:tcPr>
            <w:tcW w:w="2331" w:type="dxa"/>
          </w:tcPr>
          <w:p w14:paraId="2D72DDEC" w14:textId="77777777" w:rsidR="00C152D2" w:rsidRDefault="004124CC" w:rsidP="004124C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  <w:p w14:paraId="2D72DDED" w14:textId="77777777" w:rsidR="004124CC" w:rsidRPr="00331397" w:rsidRDefault="004124CC" w:rsidP="00ED357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rescission/variation of </w:t>
            </w:r>
            <w:r w:rsidR="00FB29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</w:tc>
        <w:tc>
          <w:tcPr>
            <w:tcW w:w="2497" w:type="dxa"/>
          </w:tcPr>
          <w:p w14:paraId="2D72DDEE" w14:textId="77777777" w:rsidR="00C152D2" w:rsidRDefault="004124CC" w:rsidP="004124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Rescind or vary </w:t>
            </w:r>
            <w:r w:rsidR="00FB29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DEF" w14:textId="77777777" w:rsidR="004124CC" w:rsidRDefault="004124CC" w:rsidP="004124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90</w:t>
            </w:r>
          </w:p>
        </w:tc>
        <w:tc>
          <w:tcPr>
            <w:tcW w:w="2084" w:type="dxa"/>
          </w:tcPr>
          <w:p w14:paraId="2D72DDF0" w14:textId="77777777" w:rsidR="00C152D2" w:rsidRDefault="004124CC" w:rsidP="003A01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</w:t>
            </w:r>
            <w:r w:rsidR="00684E73">
              <w:rPr>
                <w:sz w:val="18"/>
                <w:szCs w:val="18"/>
              </w:rPr>
              <w:t>was a</w:t>
            </w:r>
            <w:r>
              <w:rPr>
                <w:sz w:val="18"/>
                <w:szCs w:val="18"/>
              </w:rPr>
              <w:t xml:space="preserve"> party to </w:t>
            </w:r>
            <w:r w:rsidR="00684E73">
              <w:rPr>
                <w:sz w:val="18"/>
                <w:szCs w:val="18"/>
              </w:rPr>
              <w:t>the original</w:t>
            </w:r>
            <w:r w:rsidR="00FB29F3">
              <w:rPr>
                <w:sz w:val="18"/>
                <w:szCs w:val="18"/>
              </w:rPr>
              <w:t xml:space="preserve"> c</w:t>
            </w:r>
            <w:r>
              <w:rPr>
                <w:sz w:val="18"/>
                <w:szCs w:val="18"/>
              </w:rPr>
              <w:t xml:space="preserve">are </w:t>
            </w:r>
            <w:r w:rsidR="00FB29F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  <w:p w14:paraId="2D72DDF1" w14:textId="77777777" w:rsidR="004124CC" w:rsidRDefault="004124CC" w:rsidP="003A0198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who considers that they have sufficient interest in the welfare of the child/young person</w:t>
            </w:r>
          </w:p>
          <w:p w14:paraId="2D72DDF2" w14:textId="77777777" w:rsidR="004124CC" w:rsidRPr="004124CC" w:rsidRDefault="004124CC" w:rsidP="009554AE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9554AE">
              <w:rPr>
                <w:sz w:val="18"/>
                <w:szCs w:val="18"/>
              </w:rPr>
              <w:t xml:space="preserve">child/young person’s </w:t>
            </w:r>
            <w:r>
              <w:rPr>
                <w:sz w:val="18"/>
                <w:szCs w:val="18"/>
              </w:rPr>
              <w:t>Guardian</w:t>
            </w:r>
          </w:p>
        </w:tc>
        <w:tc>
          <w:tcPr>
            <w:tcW w:w="3261" w:type="dxa"/>
          </w:tcPr>
          <w:p w14:paraId="2D72DDF3" w14:textId="77777777" w:rsidR="00C152D2" w:rsidRDefault="004124CC" w:rsidP="00C94C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</w:t>
            </w:r>
            <w:r w:rsidR="00FB29F3">
              <w:rPr>
                <w:sz w:val="18"/>
                <w:szCs w:val="18"/>
              </w:rPr>
              <w:t xml:space="preserve">original </w:t>
            </w:r>
            <w:r>
              <w:rPr>
                <w:sz w:val="18"/>
                <w:szCs w:val="18"/>
              </w:rPr>
              <w:t xml:space="preserve">care order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application to </w:t>
            </w:r>
            <w:r w:rsidR="00FB5583">
              <w:rPr>
                <w:sz w:val="18"/>
                <w:szCs w:val="18"/>
              </w:rPr>
              <w:t>rescind/</w:t>
            </w:r>
            <w:r>
              <w:rPr>
                <w:sz w:val="18"/>
                <w:szCs w:val="18"/>
              </w:rPr>
              <w:t>vary.</w:t>
            </w:r>
          </w:p>
          <w:p w14:paraId="2D72DDF4" w14:textId="77777777" w:rsidR="004124CC" w:rsidRDefault="004124CC" w:rsidP="00C94C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F5" w14:textId="77777777" w:rsidR="004124CC" w:rsidRDefault="004124CC" w:rsidP="00C94C3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DF6" w14:textId="77777777" w:rsidR="00CF060A" w:rsidRDefault="00CF060A" w:rsidP="00C94C36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F7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24CC">
              <w:rPr>
                <w:sz w:val="18"/>
                <w:szCs w:val="18"/>
              </w:rPr>
              <w:t xml:space="preserve">he </w:t>
            </w:r>
            <w:r w:rsidR="00FB5583">
              <w:rPr>
                <w:sz w:val="18"/>
                <w:szCs w:val="18"/>
              </w:rPr>
              <w:t xml:space="preserve">reasons </w:t>
            </w:r>
            <w:r w:rsidR="004124CC">
              <w:rPr>
                <w:sz w:val="18"/>
                <w:szCs w:val="18"/>
              </w:rPr>
              <w:t>for making the application</w:t>
            </w:r>
          </w:p>
          <w:p w14:paraId="2D72DDF8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24CC">
              <w:rPr>
                <w:sz w:val="18"/>
                <w:szCs w:val="18"/>
              </w:rPr>
              <w:t xml:space="preserve">he </w:t>
            </w:r>
            <w:r w:rsidR="00FB5583">
              <w:rPr>
                <w:sz w:val="18"/>
                <w:szCs w:val="18"/>
              </w:rPr>
              <w:t xml:space="preserve">reasons </w:t>
            </w:r>
            <w:r w:rsidR="004124CC">
              <w:rPr>
                <w:sz w:val="18"/>
                <w:szCs w:val="18"/>
              </w:rPr>
              <w:t>for leave being granted, in particular, details of any significant change in any relevant circumstances since the order was made</w:t>
            </w:r>
          </w:p>
          <w:p w14:paraId="2D72DDF9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4124CC">
              <w:rPr>
                <w:sz w:val="18"/>
                <w:szCs w:val="18"/>
              </w:rPr>
              <w:t>etails of interest in the welfare of the child</w:t>
            </w:r>
            <w:r>
              <w:rPr>
                <w:sz w:val="18"/>
                <w:szCs w:val="18"/>
              </w:rPr>
              <w:t>/</w:t>
            </w:r>
            <w:r w:rsidR="004124CC">
              <w:rPr>
                <w:sz w:val="18"/>
                <w:szCs w:val="18"/>
              </w:rPr>
              <w:t>young person (where applicable)</w:t>
            </w:r>
          </w:p>
          <w:p w14:paraId="2D72DDFA" w14:textId="77777777" w:rsidR="004124CC" w:rsidRDefault="004124CC" w:rsidP="004124CC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DFB" w14:textId="77777777" w:rsidR="004124CC" w:rsidRDefault="004124CC" w:rsidP="004124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Before granting leave the Court will </w:t>
            </w:r>
            <w:r w:rsidR="00FB5583">
              <w:rPr>
                <w:sz w:val="18"/>
                <w:szCs w:val="18"/>
              </w:rPr>
              <w:t>consider</w:t>
            </w:r>
            <w:r>
              <w:rPr>
                <w:sz w:val="18"/>
                <w:szCs w:val="18"/>
              </w:rPr>
              <w:t>:</w:t>
            </w:r>
            <w:r w:rsidR="00CF060A">
              <w:rPr>
                <w:sz w:val="18"/>
                <w:szCs w:val="18"/>
              </w:rPr>
              <w:br/>
            </w:r>
          </w:p>
          <w:p w14:paraId="2D72DDFC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24CC">
              <w:rPr>
                <w:sz w:val="18"/>
                <w:szCs w:val="18"/>
              </w:rPr>
              <w:t>he nature of the application</w:t>
            </w:r>
          </w:p>
          <w:p w14:paraId="2D72DDFD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24CC">
              <w:rPr>
                <w:sz w:val="18"/>
                <w:szCs w:val="18"/>
              </w:rPr>
              <w:t>he age of the child</w:t>
            </w:r>
            <w:r>
              <w:rPr>
                <w:sz w:val="18"/>
                <w:szCs w:val="18"/>
              </w:rPr>
              <w:t>/</w:t>
            </w:r>
            <w:r w:rsidR="004124CC">
              <w:rPr>
                <w:sz w:val="18"/>
                <w:szCs w:val="18"/>
              </w:rPr>
              <w:t>young person</w:t>
            </w:r>
          </w:p>
          <w:p w14:paraId="2D72DDFE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124CC">
              <w:rPr>
                <w:sz w:val="18"/>
                <w:szCs w:val="18"/>
              </w:rPr>
              <w:t>he length of time the child</w:t>
            </w:r>
            <w:r>
              <w:rPr>
                <w:sz w:val="18"/>
                <w:szCs w:val="18"/>
              </w:rPr>
              <w:t>/</w:t>
            </w:r>
            <w:r w:rsidR="004124CC">
              <w:rPr>
                <w:sz w:val="18"/>
                <w:szCs w:val="18"/>
              </w:rPr>
              <w:t xml:space="preserve">young person has been with the </w:t>
            </w:r>
            <w:r w:rsidR="009554AE">
              <w:rPr>
                <w:sz w:val="18"/>
                <w:szCs w:val="18"/>
              </w:rPr>
              <w:t xml:space="preserve">current </w:t>
            </w:r>
            <w:r w:rsidR="004124CC">
              <w:rPr>
                <w:sz w:val="18"/>
                <w:szCs w:val="18"/>
              </w:rPr>
              <w:t>carer</w:t>
            </w:r>
          </w:p>
          <w:p w14:paraId="2D72DDFF" w14:textId="77777777" w:rsidR="004124CC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A3934">
              <w:rPr>
                <w:sz w:val="18"/>
                <w:szCs w:val="18"/>
              </w:rPr>
              <w:t>he plans for the child</w:t>
            </w:r>
            <w:r>
              <w:rPr>
                <w:sz w:val="18"/>
                <w:szCs w:val="18"/>
              </w:rPr>
              <w:t>/</w:t>
            </w:r>
            <w:r w:rsidR="00DA3934">
              <w:rPr>
                <w:sz w:val="18"/>
                <w:szCs w:val="18"/>
              </w:rPr>
              <w:t>young person</w:t>
            </w:r>
          </w:p>
          <w:p w14:paraId="2D72DE00" w14:textId="77777777" w:rsidR="00DA3934" w:rsidRDefault="00FB29F3" w:rsidP="003A019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A3934">
              <w:rPr>
                <w:sz w:val="18"/>
                <w:szCs w:val="18"/>
              </w:rPr>
              <w:t>hether the applicant has an arguable case</w:t>
            </w:r>
          </w:p>
          <w:p w14:paraId="2D72DE01" w14:textId="77777777" w:rsidR="00DA3934" w:rsidRPr="004124CC" w:rsidRDefault="00FB29F3" w:rsidP="00FB29F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DA3934">
              <w:rPr>
                <w:sz w:val="18"/>
                <w:szCs w:val="18"/>
              </w:rPr>
              <w:t>atters concerning the care and protection of the child</w:t>
            </w:r>
            <w:r>
              <w:rPr>
                <w:sz w:val="18"/>
                <w:szCs w:val="18"/>
              </w:rPr>
              <w:t>/</w:t>
            </w:r>
            <w:r w:rsidR="00DA3934">
              <w:rPr>
                <w:sz w:val="18"/>
                <w:szCs w:val="18"/>
              </w:rPr>
              <w:t>young person that are identified in a section 82 report or section 85A report.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0D" w14:textId="77777777" w:rsidTr="00B142AB">
        <w:tc>
          <w:tcPr>
            <w:tcW w:w="2331" w:type="dxa"/>
          </w:tcPr>
          <w:p w14:paraId="2D72DE03" w14:textId="77777777" w:rsidR="00C152D2" w:rsidRDefault="00DA3934" w:rsidP="00DA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2D72DE04" w14:textId="77777777" w:rsidR="00DA3934" w:rsidRPr="00331397" w:rsidRDefault="00DA3934" w:rsidP="006C4BD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</w:t>
            </w:r>
            <w:r w:rsidR="00FB29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ontact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</w:tc>
        <w:tc>
          <w:tcPr>
            <w:tcW w:w="2497" w:type="dxa"/>
          </w:tcPr>
          <w:p w14:paraId="2D72DE05" w14:textId="77777777" w:rsidR="00C152D2" w:rsidRDefault="00DA3934" w:rsidP="00DA3934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E06" w14:textId="77777777" w:rsidR="00DA3934" w:rsidRDefault="00DA3934" w:rsidP="00DA3934">
            <w:pPr>
              <w:spacing w:after="0" w:line="240" w:lineRule="auto"/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86</w:t>
            </w:r>
          </w:p>
        </w:tc>
        <w:tc>
          <w:tcPr>
            <w:tcW w:w="2084" w:type="dxa"/>
          </w:tcPr>
          <w:p w14:paraId="2D72DE07" w14:textId="77777777" w:rsidR="00C152D2" w:rsidRPr="00FB29F3" w:rsidRDefault="00DA3934" w:rsidP="00FB29F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18"/>
                <w:szCs w:val="18"/>
              </w:rPr>
            </w:pPr>
            <w:r w:rsidRPr="00FB29F3">
              <w:rPr>
                <w:sz w:val="18"/>
                <w:szCs w:val="18"/>
              </w:rPr>
              <w:t xml:space="preserve">Any person who is a party to the </w:t>
            </w:r>
            <w:r w:rsidR="00FB29F3" w:rsidRPr="00FB29F3">
              <w:rPr>
                <w:sz w:val="18"/>
                <w:szCs w:val="18"/>
              </w:rPr>
              <w:t>c</w:t>
            </w:r>
            <w:r w:rsidRPr="00FB29F3">
              <w:rPr>
                <w:sz w:val="18"/>
                <w:szCs w:val="18"/>
              </w:rPr>
              <w:t xml:space="preserve">are </w:t>
            </w:r>
            <w:r w:rsidR="00FB29F3" w:rsidRPr="00FB29F3">
              <w:rPr>
                <w:sz w:val="18"/>
                <w:szCs w:val="18"/>
              </w:rPr>
              <w:t>a</w:t>
            </w:r>
            <w:r w:rsidRPr="00FB29F3">
              <w:rPr>
                <w:sz w:val="18"/>
                <w:szCs w:val="18"/>
              </w:rPr>
              <w:t>pplication</w:t>
            </w:r>
          </w:p>
          <w:p w14:paraId="2D72DE08" w14:textId="77777777" w:rsidR="00DA3934" w:rsidRPr="00FB29F3" w:rsidRDefault="00DA3934" w:rsidP="00FB29F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sz w:val="18"/>
                <w:szCs w:val="18"/>
              </w:rPr>
            </w:pPr>
            <w:r w:rsidRPr="00FB29F3">
              <w:rPr>
                <w:sz w:val="18"/>
                <w:szCs w:val="18"/>
              </w:rPr>
              <w:t>Any person who considers that they have sufficient interest in the welfare of the child/young person</w:t>
            </w:r>
          </w:p>
        </w:tc>
        <w:tc>
          <w:tcPr>
            <w:tcW w:w="3261" w:type="dxa"/>
          </w:tcPr>
          <w:p w14:paraId="2D72DE09" w14:textId="77777777" w:rsidR="00C152D2" w:rsidRDefault="00DA3934" w:rsidP="005E39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  <w:r w:rsidR="00CF060A">
              <w:rPr>
                <w:sz w:val="18"/>
                <w:szCs w:val="18"/>
              </w:rPr>
              <w:br/>
            </w:r>
          </w:p>
          <w:p w14:paraId="2D72DE0A" w14:textId="77777777" w:rsidR="00DA393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A3934">
              <w:rPr>
                <w:sz w:val="18"/>
                <w:szCs w:val="18"/>
              </w:rPr>
              <w:t xml:space="preserve">he </w:t>
            </w:r>
            <w:r w:rsidR="002F5A27">
              <w:rPr>
                <w:sz w:val="18"/>
                <w:szCs w:val="18"/>
              </w:rPr>
              <w:t xml:space="preserve">reasons </w:t>
            </w:r>
            <w:r w:rsidR="00DA3934">
              <w:rPr>
                <w:sz w:val="18"/>
                <w:szCs w:val="18"/>
              </w:rPr>
              <w:t>for making the application</w:t>
            </w:r>
          </w:p>
          <w:p w14:paraId="2D72DE0B" w14:textId="77777777" w:rsidR="00DA393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A3934">
              <w:rPr>
                <w:sz w:val="18"/>
                <w:szCs w:val="18"/>
              </w:rPr>
              <w:t xml:space="preserve">he </w:t>
            </w:r>
            <w:r w:rsidR="002F5A27">
              <w:rPr>
                <w:sz w:val="18"/>
                <w:szCs w:val="18"/>
              </w:rPr>
              <w:t>reasons</w:t>
            </w:r>
            <w:r w:rsidR="00DA3934">
              <w:rPr>
                <w:sz w:val="18"/>
                <w:szCs w:val="18"/>
              </w:rPr>
              <w:t xml:space="preserve"> for leave being granted, in particular, details of any significant change in any relevant circumstances since the order was made</w:t>
            </w:r>
          </w:p>
          <w:p w14:paraId="2D72DE0C" w14:textId="77777777" w:rsidR="00DA3934" w:rsidRPr="00DA3934" w:rsidRDefault="00FB29F3" w:rsidP="002F5A2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A3934">
              <w:rPr>
                <w:sz w:val="18"/>
                <w:szCs w:val="18"/>
              </w:rPr>
              <w:t>etails of interest in the welfare of the child</w:t>
            </w:r>
            <w:r>
              <w:rPr>
                <w:sz w:val="18"/>
                <w:szCs w:val="18"/>
              </w:rPr>
              <w:t>/</w:t>
            </w:r>
            <w:r w:rsidR="00DA3934">
              <w:rPr>
                <w:sz w:val="18"/>
                <w:szCs w:val="18"/>
              </w:rPr>
              <w:t>young person (where applicable).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18" w14:textId="77777777" w:rsidTr="00B142AB">
        <w:tc>
          <w:tcPr>
            <w:tcW w:w="2331" w:type="dxa"/>
          </w:tcPr>
          <w:p w14:paraId="2D72DE0E" w14:textId="77777777" w:rsidR="00C152D2" w:rsidRDefault="00DA3934" w:rsidP="00DA39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  <w:p w14:paraId="2D72DE0F" w14:textId="77777777" w:rsidR="00DA3934" w:rsidRPr="00331397" w:rsidRDefault="00DA3934" w:rsidP="00E052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</w:t>
            </w:r>
            <w:r w:rsidR="00E05219">
              <w:rPr>
                <w:sz w:val="18"/>
                <w:szCs w:val="18"/>
              </w:rPr>
              <w:t>PCO</w:t>
            </w:r>
          </w:p>
        </w:tc>
        <w:tc>
          <w:tcPr>
            <w:tcW w:w="2497" w:type="dxa"/>
          </w:tcPr>
          <w:p w14:paraId="2D72DE10" w14:textId="77777777" w:rsidR="00C152D2" w:rsidRDefault="00E05219" w:rsidP="00DA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PCO</w:t>
            </w:r>
          </w:p>
          <w:p w14:paraId="2D72DE11" w14:textId="77777777" w:rsidR="00DA3934" w:rsidRDefault="00DA3934" w:rsidP="00DA393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91</w:t>
            </w:r>
            <w:r w:rsidR="00FB29F3">
              <w:rPr>
                <w:sz w:val="18"/>
                <w:szCs w:val="18"/>
              </w:rPr>
              <w:t>A</w:t>
            </w:r>
          </w:p>
        </w:tc>
        <w:tc>
          <w:tcPr>
            <w:tcW w:w="2084" w:type="dxa"/>
          </w:tcPr>
          <w:p w14:paraId="2D72DE12" w14:textId="533A7DFC" w:rsidR="00C152D2" w:rsidRPr="00DA3934" w:rsidRDefault="00125CB4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13" w14:textId="77777777" w:rsidR="00C152D2" w:rsidRDefault="00DA3934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E14" w14:textId="77777777" w:rsidR="00CF060A" w:rsidRDefault="00CF060A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15" w14:textId="77777777" w:rsidR="00DA393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DA3934">
              <w:rPr>
                <w:sz w:val="18"/>
                <w:szCs w:val="18"/>
              </w:rPr>
              <w:t>etails of the deficiency in parenting capacity that has the potential to place the child</w:t>
            </w:r>
            <w:r>
              <w:rPr>
                <w:sz w:val="18"/>
                <w:szCs w:val="18"/>
              </w:rPr>
              <w:t>/</w:t>
            </w:r>
            <w:r w:rsidR="00DA3934">
              <w:rPr>
                <w:sz w:val="18"/>
                <w:szCs w:val="18"/>
              </w:rPr>
              <w:t>young person at risk of significant harm</w:t>
            </w:r>
          </w:p>
          <w:p w14:paraId="2D72DE16" w14:textId="77777777" w:rsidR="00DA393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DA3934">
              <w:rPr>
                <w:sz w:val="18"/>
                <w:szCs w:val="18"/>
              </w:rPr>
              <w:t>hat it is reasonable and practicable to require the parent or care-giver to comply with the order</w:t>
            </w:r>
          </w:p>
          <w:p w14:paraId="2D72DE17" w14:textId="77777777" w:rsidR="00DA3934" w:rsidRPr="00DA393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A3934">
              <w:rPr>
                <w:sz w:val="18"/>
                <w:szCs w:val="18"/>
              </w:rPr>
              <w:t>hy the applicant</w:t>
            </w:r>
            <w:r w:rsidR="004A53C6">
              <w:rPr>
                <w:sz w:val="18"/>
                <w:szCs w:val="18"/>
              </w:rPr>
              <w:t xml:space="preserve"> believes the parent or care-giver is unlikely to attend or participate in programs unless a PCO is made</w:t>
            </w:r>
            <w:r w:rsidR="009A34AE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23" w14:textId="77777777" w:rsidTr="00B142AB">
        <w:tc>
          <w:tcPr>
            <w:tcW w:w="2331" w:type="dxa"/>
          </w:tcPr>
          <w:p w14:paraId="2D72DE19" w14:textId="77777777" w:rsidR="00251718" w:rsidRDefault="00251718" w:rsidP="002517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14:paraId="2D72DE1A" w14:textId="77777777" w:rsidR="00251718" w:rsidRPr="00331397" w:rsidRDefault="00251718" w:rsidP="0025171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  <w:r w:rsidR="00E05219">
              <w:rPr>
                <w:sz w:val="18"/>
                <w:szCs w:val="18"/>
              </w:rPr>
              <w:t>for variation or revocation of a</w:t>
            </w:r>
            <w:r>
              <w:rPr>
                <w:sz w:val="18"/>
                <w:szCs w:val="18"/>
              </w:rPr>
              <w:t xml:space="preserve"> PCO</w:t>
            </w:r>
          </w:p>
          <w:p w14:paraId="2D72DE1B" w14:textId="77777777" w:rsidR="00C152D2" w:rsidRPr="00331397" w:rsidRDefault="00C152D2" w:rsidP="00AC613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E1C" w14:textId="77777777" w:rsidR="00C152D2" w:rsidRDefault="00251718" w:rsidP="002517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Revoke or vary </w:t>
            </w:r>
            <w:r w:rsidR="00E05219">
              <w:rPr>
                <w:sz w:val="18"/>
                <w:szCs w:val="18"/>
              </w:rPr>
              <w:t>PCO</w:t>
            </w:r>
          </w:p>
          <w:p w14:paraId="2D72DE1D" w14:textId="77777777" w:rsidR="00251718" w:rsidRDefault="00251718" w:rsidP="0025171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91H</w:t>
            </w:r>
          </w:p>
        </w:tc>
        <w:tc>
          <w:tcPr>
            <w:tcW w:w="2084" w:type="dxa"/>
          </w:tcPr>
          <w:p w14:paraId="2D72DE1E" w14:textId="77777777" w:rsidR="00C152D2" w:rsidRPr="00251718" w:rsidRDefault="00251718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who is a party to the PCO</w:t>
            </w:r>
          </w:p>
        </w:tc>
        <w:tc>
          <w:tcPr>
            <w:tcW w:w="3261" w:type="dxa"/>
          </w:tcPr>
          <w:p w14:paraId="2D72DE1F" w14:textId="77777777" w:rsidR="00C152D2" w:rsidRDefault="00251718" w:rsidP="00251718">
            <w:pPr>
              <w:spacing w:after="0" w:line="240" w:lineRule="auto"/>
              <w:ind w:left="720" w:hanging="7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E20" w14:textId="77777777" w:rsidR="00CF060A" w:rsidRDefault="00CF060A" w:rsidP="00251718">
            <w:pPr>
              <w:spacing w:after="0" w:line="240" w:lineRule="auto"/>
              <w:ind w:left="720" w:hanging="720"/>
              <w:rPr>
                <w:sz w:val="18"/>
                <w:szCs w:val="18"/>
              </w:rPr>
            </w:pPr>
          </w:p>
          <w:p w14:paraId="2D72DE21" w14:textId="77777777" w:rsidR="00251718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251718">
              <w:rPr>
                <w:sz w:val="18"/>
                <w:szCs w:val="18"/>
              </w:rPr>
              <w:t xml:space="preserve">he </w:t>
            </w:r>
            <w:r w:rsidR="00E05219">
              <w:rPr>
                <w:sz w:val="18"/>
                <w:szCs w:val="18"/>
              </w:rPr>
              <w:t>reasons</w:t>
            </w:r>
            <w:r w:rsidR="00251718">
              <w:rPr>
                <w:sz w:val="18"/>
                <w:szCs w:val="18"/>
              </w:rPr>
              <w:t xml:space="preserve"> for making the </w:t>
            </w:r>
            <w:r w:rsidR="00251718">
              <w:rPr>
                <w:sz w:val="18"/>
                <w:szCs w:val="18"/>
              </w:rPr>
              <w:lastRenderedPageBreak/>
              <w:t>application, in particular, details of any significant change in any relevant circumstances since the order was made</w:t>
            </w:r>
          </w:p>
          <w:p w14:paraId="2D72DE22" w14:textId="77777777" w:rsidR="00251718" w:rsidRPr="00251718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251718">
              <w:rPr>
                <w:sz w:val="18"/>
                <w:szCs w:val="18"/>
              </w:rPr>
              <w:t>etails of the change requested.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36" w14:textId="77777777" w:rsidTr="00B142AB">
        <w:tc>
          <w:tcPr>
            <w:tcW w:w="2331" w:type="dxa"/>
          </w:tcPr>
          <w:p w14:paraId="2D72DE24" w14:textId="77777777" w:rsidR="000C2354" w:rsidRDefault="000C2354" w:rsidP="000C23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  <w:p w14:paraId="2D72DE25" w14:textId="77777777" w:rsidR="000C2354" w:rsidRDefault="000C2354" w:rsidP="000C23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for </w:t>
            </w:r>
          </w:p>
          <w:p w14:paraId="2D72DE26" w14:textId="77777777" w:rsidR="000C2354" w:rsidRPr="00331397" w:rsidRDefault="00FB29F3" w:rsidP="000C235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0C2354">
              <w:rPr>
                <w:sz w:val="18"/>
                <w:szCs w:val="18"/>
              </w:rPr>
              <w:t xml:space="preserve">ssessment </w:t>
            </w:r>
            <w:r>
              <w:rPr>
                <w:sz w:val="18"/>
                <w:szCs w:val="18"/>
              </w:rPr>
              <w:t>o</w:t>
            </w:r>
            <w:r w:rsidR="000C2354">
              <w:rPr>
                <w:sz w:val="18"/>
                <w:szCs w:val="18"/>
              </w:rPr>
              <w:t>rder</w:t>
            </w:r>
          </w:p>
          <w:p w14:paraId="2D72DE27" w14:textId="77777777" w:rsidR="00C152D2" w:rsidRPr="00331397" w:rsidRDefault="00C152D2" w:rsidP="00D31E4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E28" w14:textId="77777777" w:rsidR="000C2354" w:rsidRDefault="000C2354" w:rsidP="000C23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E29" w14:textId="77777777" w:rsidR="000C2354" w:rsidRPr="00331397" w:rsidRDefault="000C2354" w:rsidP="000C235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Sections 53 &amp; 54</w:t>
            </w:r>
          </w:p>
          <w:p w14:paraId="2D72DE2A" w14:textId="77777777" w:rsidR="00C152D2" w:rsidRPr="00331397" w:rsidRDefault="00C152D2" w:rsidP="000C235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2D72DE2B" w14:textId="4BA2A2E2" w:rsidR="00C152D2" w:rsidRDefault="00125CB4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  <w:p w14:paraId="2D72DE2C" w14:textId="77777777" w:rsidR="000C2354" w:rsidRDefault="000C2354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Child/young person</w:t>
            </w:r>
          </w:p>
          <w:p w14:paraId="2D72DE2D" w14:textId="77777777" w:rsidR="000C2354" w:rsidRDefault="000C2354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  <w:p w14:paraId="2D72DE2E" w14:textId="77777777" w:rsidR="000C2354" w:rsidRPr="000C2354" w:rsidRDefault="000C2354" w:rsidP="003A019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other person who is a party to the proceedings</w:t>
            </w:r>
          </w:p>
        </w:tc>
        <w:tc>
          <w:tcPr>
            <w:tcW w:w="3261" w:type="dxa"/>
          </w:tcPr>
          <w:p w14:paraId="2D72DE2F" w14:textId="77777777" w:rsidR="00C152D2" w:rsidRDefault="000C2354" w:rsidP="008667D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E30" w14:textId="77777777" w:rsidR="00CF060A" w:rsidRDefault="00CF060A" w:rsidP="008667DB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31" w14:textId="77777777" w:rsidR="000C2354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0C2354">
              <w:rPr>
                <w:sz w:val="18"/>
                <w:szCs w:val="18"/>
              </w:rPr>
              <w:t>hy the assessment is being requested</w:t>
            </w:r>
            <w:r w:rsidR="00F22072">
              <w:rPr>
                <w:sz w:val="18"/>
                <w:szCs w:val="18"/>
              </w:rPr>
              <w:t xml:space="preserve"> and why the information </w:t>
            </w:r>
            <w:r w:rsidR="00320277">
              <w:rPr>
                <w:sz w:val="18"/>
                <w:szCs w:val="18"/>
              </w:rPr>
              <w:t>cannot</w:t>
            </w:r>
            <w:r w:rsidR="00F22072">
              <w:rPr>
                <w:sz w:val="18"/>
                <w:szCs w:val="18"/>
              </w:rPr>
              <w:t xml:space="preserve"> be obtained elsewhere</w:t>
            </w:r>
          </w:p>
          <w:p w14:paraId="2D72DE32" w14:textId="77777777" w:rsidR="007620E9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620E9">
              <w:rPr>
                <w:sz w:val="18"/>
                <w:szCs w:val="18"/>
              </w:rPr>
              <w:t>he specific issue/s or person to be assessed</w:t>
            </w:r>
            <w:r>
              <w:rPr>
                <w:sz w:val="18"/>
                <w:szCs w:val="18"/>
              </w:rPr>
              <w:t>.</w:t>
            </w:r>
          </w:p>
          <w:p w14:paraId="2D72DE33" w14:textId="77777777" w:rsidR="00F22072" w:rsidRDefault="00F22072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list of documents to be provided to the clinician</w:t>
            </w:r>
            <w:r w:rsidR="0070454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14:paraId="2D72DE34" w14:textId="77777777" w:rsidR="007620E9" w:rsidRDefault="007620E9" w:rsidP="007620E9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35" w14:textId="77777777" w:rsidR="007620E9" w:rsidRPr="007620E9" w:rsidRDefault="007620E9" w:rsidP="00FB2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Where the </w:t>
            </w:r>
            <w:r w:rsidR="00FB29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ourt makes an </w:t>
            </w:r>
            <w:r w:rsidR="00FB29F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ssessment </w:t>
            </w:r>
            <w:r w:rsidR="001D21EE">
              <w:rPr>
                <w:sz w:val="18"/>
                <w:szCs w:val="18"/>
              </w:rPr>
              <w:t>order R</w:t>
            </w:r>
            <w:r w:rsidR="00320277">
              <w:rPr>
                <w:sz w:val="18"/>
                <w:szCs w:val="18"/>
              </w:rPr>
              <w:t>egistry</w:t>
            </w:r>
            <w:r>
              <w:rPr>
                <w:sz w:val="18"/>
                <w:szCs w:val="18"/>
              </w:rPr>
              <w:t xml:space="preserve"> staff </w:t>
            </w:r>
            <w:r w:rsidR="00320277">
              <w:rPr>
                <w:sz w:val="18"/>
                <w:szCs w:val="18"/>
              </w:rPr>
              <w:t>will forward</w:t>
            </w:r>
            <w:r>
              <w:rPr>
                <w:sz w:val="18"/>
                <w:szCs w:val="18"/>
              </w:rPr>
              <w:t xml:space="preserve"> </w:t>
            </w:r>
            <w:r w:rsidR="00586DBE">
              <w:rPr>
                <w:sz w:val="18"/>
                <w:szCs w:val="18"/>
              </w:rPr>
              <w:t xml:space="preserve">Form 43 – assessment </w:t>
            </w:r>
            <w:r>
              <w:rPr>
                <w:sz w:val="18"/>
                <w:szCs w:val="18"/>
              </w:rPr>
              <w:t xml:space="preserve">order together with the </w:t>
            </w:r>
            <w:r w:rsidR="00FB29F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pplication for </w:t>
            </w:r>
            <w:r w:rsidR="00FB29F3">
              <w:rPr>
                <w:sz w:val="18"/>
                <w:szCs w:val="18"/>
              </w:rPr>
              <w:t>the</w:t>
            </w:r>
            <w:r w:rsidR="00586DBE">
              <w:rPr>
                <w:sz w:val="18"/>
                <w:szCs w:val="18"/>
              </w:rPr>
              <w:t xml:space="preserve"> </w:t>
            </w:r>
            <w:r w:rsidR="00FB29F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ssessment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 to Children’s Court Clinic</w:t>
            </w:r>
            <w:r w:rsidR="00FB29F3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41" w14:textId="77777777" w:rsidTr="00B142AB">
        <w:tc>
          <w:tcPr>
            <w:tcW w:w="2331" w:type="dxa"/>
          </w:tcPr>
          <w:p w14:paraId="2D72DE37" w14:textId="77777777" w:rsidR="00C152D2" w:rsidRDefault="00832F13" w:rsidP="0083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  <w:p w14:paraId="2D72DE38" w14:textId="77777777" w:rsidR="00832F13" w:rsidRPr="00331397" w:rsidRDefault="00832F13" w:rsidP="00586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to transfer </w:t>
            </w:r>
            <w:r w:rsidR="00586DBE">
              <w:rPr>
                <w:sz w:val="18"/>
                <w:szCs w:val="18"/>
              </w:rPr>
              <w:t xml:space="preserve">a child protection order </w:t>
            </w:r>
            <w:r>
              <w:rPr>
                <w:sz w:val="18"/>
                <w:szCs w:val="18"/>
              </w:rPr>
              <w:t>from NSW</w:t>
            </w:r>
          </w:p>
        </w:tc>
        <w:tc>
          <w:tcPr>
            <w:tcW w:w="2497" w:type="dxa"/>
          </w:tcPr>
          <w:p w14:paraId="2D72DE39" w14:textId="77777777" w:rsidR="00C152D2" w:rsidRDefault="00832F13" w:rsidP="00832F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child protection order</w:t>
            </w:r>
          </w:p>
          <w:p w14:paraId="2D72DE3A" w14:textId="77777777" w:rsidR="00832F13" w:rsidRPr="00331397" w:rsidRDefault="00832F13" w:rsidP="00832F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231G</w:t>
            </w:r>
          </w:p>
        </w:tc>
        <w:tc>
          <w:tcPr>
            <w:tcW w:w="2084" w:type="dxa"/>
          </w:tcPr>
          <w:p w14:paraId="2D72DE3B" w14:textId="3EFD20EF" w:rsidR="00C152D2" w:rsidRPr="00832F13" w:rsidRDefault="00125CB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3C" w14:textId="77777777" w:rsidR="00C152D2" w:rsidRDefault="00832F13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E3D" w14:textId="77777777" w:rsidR="00CF060A" w:rsidRDefault="00CF060A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3E" w14:textId="77777777" w:rsidR="00832F13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832F13">
              <w:rPr>
                <w:sz w:val="18"/>
                <w:szCs w:val="18"/>
              </w:rPr>
              <w:t>hether the application is made by the Secretary</w:t>
            </w:r>
          </w:p>
          <w:p w14:paraId="2D72DE3F" w14:textId="77777777" w:rsidR="00832F13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32F13">
              <w:rPr>
                <w:sz w:val="18"/>
                <w:szCs w:val="18"/>
              </w:rPr>
              <w:t>he child protection order is not subject to an appeal to the District Court</w:t>
            </w:r>
          </w:p>
          <w:p w14:paraId="2D72DE40" w14:textId="77777777" w:rsidR="00832F13" w:rsidRPr="00832F13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832F13">
              <w:rPr>
                <w:sz w:val="18"/>
                <w:szCs w:val="18"/>
              </w:rPr>
              <w:t>he interstate officer has consented in writing to the transfer and to the provisions of the proposed interstate order</w:t>
            </w:r>
            <w:r w:rsidR="00586DBE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4B" w14:textId="77777777" w:rsidTr="00B142AB">
        <w:tc>
          <w:tcPr>
            <w:tcW w:w="2331" w:type="dxa"/>
          </w:tcPr>
          <w:p w14:paraId="2D72DE42" w14:textId="77777777" w:rsidR="00C152D2" w:rsidRDefault="00832F13" w:rsidP="00832F1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  <w:p w14:paraId="2D72DE43" w14:textId="77777777" w:rsidR="00832F13" w:rsidRPr="0037105E" w:rsidRDefault="00832F13" w:rsidP="00586DB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to transfer </w:t>
            </w:r>
            <w:r w:rsidR="00586DBE">
              <w:rPr>
                <w:sz w:val="18"/>
                <w:szCs w:val="18"/>
              </w:rPr>
              <w:t xml:space="preserve">child protection  </w:t>
            </w:r>
            <w:r>
              <w:rPr>
                <w:sz w:val="18"/>
                <w:szCs w:val="18"/>
              </w:rPr>
              <w:t>proceedings from NSW</w:t>
            </w:r>
          </w:p>
        </w:tc>
        <w:tc>
          <w:tcPr>
            <w:tcW w:w="2497" w:type="dxa"/>
          </w:tcPr>
          <w:p w14:paraId="2D72DE44" w14:textId="77777777" w:rsidR="00C152D2" w:rsidRDefault="00832F13" w:rsidP="00832F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Transfer child protection proceedings</w:t>
            </w:r>
          </w:p>
          <w:p w14:paraId="2D72DE45" w14:textId="77777777" w:rsidR="00832F13" w:rsidRPr="0037105E" w:rsidRDefault="00832F13" w:rsidP="00832F1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231L</w:t>
            </w:r>
          </w:p>
        </w:tc>
        <w:tc>
          <w:tcPr>
            <w:tcW w:w="2084" w:type="dxa"/>
          </w:tcPr>
          <w:p w14:paraId="2D72DE46" w14:textId="6C487817" w:rsidR="00C152D2" w:rsidRPr="00832F13" w:rsidRDefault="00125CB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47" w14:textId="77777777" w:rsidR="00C152D2" w:rsidRDefault="00D45885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E48" w14:textId="77777777" w:rsidR="00CF060A" w:rsidRDefault="00CF060A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49" w14:textId="77777777" w:rsidR="00D45885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D45885">
              <w:rPr>
                <w:sz w:val="18"/>
                <w:szCs w:val="18"/>
              </w:rPr>
              <w:t>hether the application is made by the Secretary</w:t>
            </w:r>
          </w:p>
          <w:p w14:paraId="2D72DE4A" w14:textId="77777777" w:rsidR="00D45885" w:rsidRPr="00D45885" w:rsidRDefault="00FB29F3" w:rsidP="00F2207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that the</w:t>
            </w:r>
            <w:r w:rsidR="00D45885">
              <w:rPr>
                <w:sz w:val="18"/>
                <w:szCs w:val="18"/>
              </w:rPr>
              <w:t xml:space="preserve"> interstate officer has consented in writing to the transfer</w:t>
            </w:r>
            <w:r w:rsidR="00586DBE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54" w14:textId="77777777" w:rsidTr="00B142AB">
        <w:tc>
          <w:tcPr>
            <w:tcW w:w="2331" w:type="dxa"/>
          </w:tcPr>
          <w:p w14:paraId="2D72DE4C" w14:textId="77777777" w:rsidR="00C152D2" w:rsidRDefault="00E600A7" w:rsidP="00E6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  <w:p w14:paraId="2D72DE4D" w14:textId="77777777" w:rsidR="00E600A7" w:rsidRPr="00331397" w:rsidRDefault="002B2584" w:rsidP="00E600A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of interstate child protection order</w:t>
            </w:r>
            <w:r w:rsidR="00D76FEF">
              <w:rPr>
                <w:sz w:val="18"/>
                <w:szCs w:val="18"/>
              </w:rPr>
              <w:t xml:space="preserve"> in NSW </w:t>
            </w:r>
          </w:p>
        </w:tc>
        <w:tc>
          <w:tcPr>
            <w:tcW w:w="2497" w:type="dxa"/>
          </w:tcPr>
          <w:p w14:paraId="2D72DE4E" w14:textId="77777777" w:rsidR="00C152D2" w:rsidRDefault="002B2584" w:rsidP="00E60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Interstate child protection order</w:t>
            </w:r>
          </w:p>
          <w:p w14:paraId="2D72DE4F" w14:textId="77777777" w:rsidR="002B2584" w:rsidRPr="00331397" w:rsidRDefault="002B2584" w:rsidP="00E600A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231P(1)</w:t>
            </w:r>
          </w:p>
        </w:tc>
        <w:tc>
          <w:tcPr>
            <w:tcW w:w="2084" w:type="dxa"/>
          </w:tcPr>
          <w:p w14:paraId="2D72DE50" w14:textId="6A4A3286" w:rsidR="00C152D2" w:rsidRPr="002B2584" w:rsidRDefault="00125CB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51" w14:textId="77777777" w:rsidR="00C152D2" w:rsidRDefault="002B2584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administrative order transferring the child protection order to NSW and a copy of the child protection order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application.</w:t>
            </w:r>
          </w:p>
          <w:p w14:paraId="2D72DE52" w14:textId="77777777" w:rsidR="002B2584" w:rsidRDefault="002B2584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53" w14:textId="77777777" w:rsidR="002B2584" w:rsidRPr="002B2584" w:rsidRDefault="002B2584" w:rsidP="00FB29F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</w:t>
            </w:r>
            <w:r w:rsidR="00FB29F3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he Children’s Court will send written confirmation of the registration to the </w:t>
            </w:r>
            <w:r w:rsidR="00FB29F3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nterstate </w:t>
            </w:r>
            <w:r w:rsidR="00FB29F3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ourt and the </w:t>
            </w:r>
            <w:r w:rsidR="00FB29F3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iaison </w:t>
            </w:r>
            <w:r w:rsidR="00FB29F3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fficer of that state.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5B" w14:textId="77777777" w:rsidTr="00B142AB">
        <w:tc>
          <w:tcPr>
            <w:tcW w:w="2331" w:type="dxa"/>
          </w:tcPr>
          <w:p w14:paraId="2D72DE55" w14:textId="77777777" w:rsidR="00C152D2" w:rsidRDefault="002B2584" w:rsidP="002B25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  <w:p w14:paraId="2D72DE56" w14:textId="77777777" w:rsidR="002B2584" w:rsidRDefault="002B2584" w:rsidP="002B25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to register interstate child protection proceedings</w:t>
            </w:r>
            <w:r w:rsidR="00D76FEF">
              <w:rPr>
                <w:sz w:val="18"/>
                <w:szCs w:val="18"/>
              </w:rPr>
              <w:t xml:space="preserve"> in NSW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497" w:type="dxa"/>
          </w:tcPr>
          <w:p w14:paraId="2D72DE57" w14:textId="77777777" w:rsidR="00C152D2" w:rsidRDefault="002B2584" w:rsidP="002B25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Interstate child protection proceedings</w:t>
            </w:r>
          </w:p>
          <w:p w14:paraId="2D72DE58" w14:textId="77777777" w:rsidR="002B2584" w:rsidRPr="00331397" w:rsidRDefault="002B2584" w:rsidP="002B25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231P(2)</w:t>
            </w:r>
          </w:p>
        </w:tc>
        <w:tc>
          <w:tcPr>
            <w:tcW w:w="2084" w:type="dxa"/>
          </w:tcPr>
          <w:p w14:paraId="2D72DE59" w14:textId="6778DFBB" w:rsidR="00C152D2" w:rsidRPr="002B2584" w:rsidRDefault="00125CB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5A" w14:textId="77777777" w:rsidR="00C152D2" w:rsidRPr="002B2584" w:rsidRDefault="002B2584" w:rsidP="001B04E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order transferring the proceedings and a copy of the interim order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application.</w:t>
            </w:r>
          </w:p>
        </w:tc>
      </w:tr>
      <w:tr w:rsidR="00C152D2" w14:paraId="2D72DE68" w14:textId="77777777" w:rsidTr="00B142AB">
        <w:tc>
          <w:tcPr>
            <w:tcW w:w="2331" w:type="dxa"/>
          </w:tcPr>
          <w:p w14:paraId="2D72DE5C" w14:textId="77777777" w:rsidR="00C152D2" w:rsidRDefault="002B2584" w:rsidP="002B25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  <w:p w14:paraId="2D72DE5D" w14:textId="77777777" w:rsidR="002B2584" w:rsidRDefault="002B2584" w:rsidP="002B258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revocation of registration</w:t>
            </w:r>
            <w:r w:rsidR="00D76FEF">
              <w:rPr>
                <w:sz w:val="18"/>
                <w:szCs w:val="18"/>
              </w:rPr>
              <w:t xml:space="preserve"> of an interstate child protection order or child protection proceeding</w:t>
            </w:r>
          </w:p>
        </w:tc>
        <w:tc>
          <w:tcPr>
            <w:tcW w:w="2497" w:type="dxa"/>
          </w:tcPr>
          <w:p w14:paraId="2D72DE5E" w14:textId="77777777" w:rsidR="00C152D2" w:rsidRDefault="002B2584" w:rsidP="002B25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Revocation of registration of interstate documents</w:t>
            </w:r>
          </w:p>
          <w:p w14:paraId="2D72DE5F" w14:textId="77777777" w:rsidR="002B2584" w:rsidRPr="00331397" w:rsidRDefault="002B2584" w:rsidP="002B258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231R</w:t>
            </w:r>
          </w:p>
        </w:tc>
        <w:tc>
          <w:tcPr>
            <w:tcW w:w="2084" w:type="dxa"/>
          </w:tcPr>
          <w:p w14:paraId="2D72DE60" w14:textId="6725E666" w:rsidR="00C152D2" w:rsidRDefault="00125CB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DCJ</w:t>
            </w:r>
          </w:p>
          <w:p w14:paraId="2D72DE61" w14:textId="77777777" w:rsidR="002B2584" w:rsidRDefault="002B258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Child/young person</w:t>
            </w:r>
          </w:p>
          <w:p w14:paraId="2D72DE62" w14:textId="77777777" w:rsidR="002B2584" w:rsidRDefault="002B258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Parent</w:t>
            </w:r>
          </w:p>
          <w:p w14:paraId="2D72DE63" w14:textId="77777777" w:rsidR="002B2584" w:rsidRPr="002B2584" w:rsidRDefault="002B2584" w:rsidP="003A019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Any other person who is a party to the proceedings</w:t>
            </w:r>
          </w:p>
        </w:tc>
        <w:tc>
          <w:tcPr>
            <w:tcW w:w="3261" w:type="dxa"/>
          </w:tcPr>
          <w:p w14:paraId="2D72DE64" w14:textId="77777777" w:rsidR="00C152D2" w:rsidRDefault="0093446E" w:rsidP="00CE2D5F">
            <w:pPr>
              <w:spacing w:after="0" w:line="240" w:lineRule="auto"/>
              <w:ind w:firstLine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The application 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u w:val="single"/>
                <w:lang w:eastAsia="en-AU"/>
              </w:rPr>
              <w:t>must</w:t>
            </w: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 specify the grounds of the application as either:</w:t>
            </w:r>
          </w:p>
          <w:p w14:paraId="2D72DE65" w14:textId="77777777" w:rsidR="00CF060A" w:rsidRDefault="00CF060A" w:rsidP="00CE2D5F">
            <w:pPr>
              <w:spacing w:after="0" w:line="240" w:lineRule="auto"/>
              <w:ind w:firstLine="1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</w:p>
          <w:p w14:paraId="2D72DE66" w14:textId="77777777" w:rsidR="0093446E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</w:t>
            </w:r>
            <w:r w:rsidR="0093446E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 xml:space="preserve">he decision or order to transfer the child protection order or the order to transfer the child protection proceedings was at the time of </w:t>
            </w:r>
            <w:r w:rsidR="0093446E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lastRenderedPageBreak/>
              <w:t>registration subject to appeal or review or a stay, or</w:t>
            </w:r>
          </w:p>
          <w:p w14:paraId="2D72DE67" w14:textId="77777777" w:rsidR="0093446E" w:rsidRPr="0093446E" w:rsidRDefault="00FB29F3" w:rsidP="003A019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t</w:t>
            </w:r>
            <w:r w:rsidR="0093446E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t>he time for instituting an appeal or seeking a review had not expired.</w:t>
            </w:r>
            <w:r w:rsidR="009A34AE">
              <w:rPr>
                <w:rFonts w:asciiTheme="minorHAnsi" w:eastAsia="Times New Roman" w:hAnsiTheme="minorHAnsi" w:cstheme="minorHAnsi"/>
                <w:sz w:val="18"/>
                <w:szCs w:val="18"/>
                <w:lang w:eastAsia="en-AU"/>
              </w:rPr>
              <w:br/>
            </w:r>
          </w:p>
        </w:tc>
      </w:tr>
      <w:tr w:rsidR="00C152D2" w14:paraId="2D72DE73" w14:textId="77777777" w:rsidTr="00B142AB">
        <w:tc>
          <w:tcPr>
            <w:tcW w:w="2331" w:type="dxa"/>
          </w:tcPr>
          <w:p w14:paraId="2D72DE69" w14:textId="77777777" w:rsidR="00C152D2" w:rsidRDefault="0093446E" w:rsidP="0093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</w:t>
            </w:r>
          </w:p>
          <w:p w14:paraId="2D72DE6A" w14:textId="77777777" w:rsidR="0093446E" w:rsidRDefault="0093446E" w:rsidP="0093446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hearing date to be set</w:t>
            </w:r>
          </w:p>
        </w:tc>
        <w:tc>
          <w:tcPr>
            <w:tcW w:w="2497" w:type="dxa"/>
          </w:tcPr>
          <w:p w14:paraId="2D72DE6B" w14:textId="77777777" w:rsidR="004C4B98" w:rsidRPr="004C4B98" w:rsidRDefault="004C4B98" w:rsidP="004C4B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for hearing date to be set</w:t>
            </w:r>
          </w:p>
        </w:tc>
        <w:tc>
          <w:tcPr>
            <w:tcW w:w="2084" w:type="dxa"/>
          </w:tcPr>
          <w:p w14:paraId="2D72DE6C" w14:textId="370B0470" w:rsidR="004C4B98" w:rsidRDefault="00125CB4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  <w:p w14:paraId="2D72DE6D" w14:textId="77777777" w:rsidR="004C4B98" w:rsidRDefault="004C4B98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Child/young person</w:t>
            </w:r>
          </w:p>
          <w:p w14:paraId="2D72DE6E" w14:textId="77777777" w:rsidR="004C4B98" w:rsidRDefault="004C4B98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  <w:p w14:paraId="2D72DE6F" w14:textId="77777777" w:rsidR="000D44B0" w:rsidRDefault="004C4B98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4C4B98">
              <w:rPr>
                <w:sz w:val="18"/>
                <w:szCs w:val="18"/>
              </w:rPr>
              <w:t>Any other person who is a party to the proceedings</w:t>
            </w:r>
          </w:p>
          <w:p w14:paraId="2D72DE70" w14:textId="77777777" w:rsidR="000D44B0" w:rsidRDefault="000D44B0" w:rsidP="000D44B0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71" w14:textId="77777777" w:rsidR="00C152D2" w:rsidRPr="000D44B0" w:rsidRDefault="000D44B0" w:rsidP="000D44B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The application is completed by or on behalf of one of the parties and signed by or on behalf of </w:t>
            </w:r>
            <w:r w:rsidRPr="000D44B0">
              <w:rPr>
                <w:sz w:val="18"/>
                <w:szCs w:val="18"/>
                <w:u w:val="single"/>
              </w:rPr>
              <w:t>all</w:t>
            </w:r>
            <w:r>
              <w:rPr>
                <w:sz w:val="18"/>
                <w:szCs w:val="18"/>
              </w:rPr>
              <w:t xml:space="preserve"> the parties. </w:t>
            </w:r>
            <w:r w:rsidR="009A34AE" w:rsidRPr="000D44B0">
              <w:rPr>
                <w:sz w:val="18"/>
                <w:szCs w:val="18"/>
              </w:rPr>
              <w:br/>
            </w:r>
          </w:p>
        </w:tc>
        <w:tc>
          <w:tcPr>
            <w:tcW w:w="3261" w:type="dxa"/>
          </w:tcPr>
          <w:p w14:paraId="2D72DE72" w14:textId="77777777" w:rsidR="00C152D2" w:rsidRPr="004C4B98" w:rsidRDefault="004C4B98" w:rsidP="003047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</w:t>
            </w:r>
            <w:r w:rsidR="00FE2A44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 application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completed and filed prior to a hearing date being allocated</w:t>
            </w:r>
            <w:r w:rsidR="001B6800">
              <w:rPr>
                <w:sz w:val="18"/>
                <w:szCs w:val="18"/>
              </w:rPr>
              <w:t>.</w:t>
            </w:r>
          </w:p>
        </w:tc>
      </w:tr>
      <w:tr w:rsidR="00C152D2" w14:paraId="2D72DE7D" w14:textId="77777777" w:rsidTr="00B142AB">
        <w:tc>
          <w:tcPr>
            <w:tcW w:w="2331" w:type="dxa"/>
          </w:tcPr>
          <w:p w14:paraId="2D72DE74" w14:textId="77777777" w:rsidR="00C152D2" w:rsidRDefault="001B6800" w:rsidP="001B6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  <w:p w14:paraId="2D72DE75" w14:textId="77777777" w:rsidR="001B6800" w:rsidRPr="00243819" w:rsidRDefault="001B6800" w:rsidP="001B68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</w:t>
            </w:r>
            <w:r w:rsidR="00D76FEF">
              <w:rPr>
                <w:sz w:val="18"/>
                <w:szCs w:val="18"/>
              </w:rPr>
              <w:t xml:space="preserve"> to vacate a hearing date</w:t>
            </w:r>
          </w:p>
        </w:tc>
        <w:tc>
          <w:tcPr>
            <w:tcW w:w="2497" w:type="dxa"/>
          </w:tcPr>
          <w:p w14:paraId="2D72DE76" w14:textId="77777777" w:rsidR="00C152D2" w:rsidRDefault="001B6800" w:rsidP="001B68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Adjournment application</w:t>
            </w:r>
          </w:p>
        </w:tc>
        <w:tc>
          <w:tcPr>
            <w:tcW w:w="2084" w:type="dxa"/>
          </w:tcPr>
          <w:p w14:paraId="2D72DE77" w14:textId="2D3B10DE" w:rsidR="001B6800" w:rsidRDefault="00125CB4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  <w:p w14:paraId="2D72DE78" w14:textId="77777777" w:rsidR="001B6800" w:rsidRDefault="001B6800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Child/young person</w:t>
            </w:r>
          </w:p>
          <w:p w14:paraId="2D72DE79" w14:textId="77777777" w:rsidR="001B6800" w:rsidRDefault="001B6800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  <w:p w14:paraId="2D72DE7A" w14:textId="77777777" w:rsidR="00C152D2" w:rsidRPr="002B7C79" w:rsidRDefault="001B6800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2B7C79">
              <w:rPr>
                <w:sz w:val="18"/>
                <w:szCs w:val="18"/>
              </w:rPr>
              <w:t>Any other person who is a party to the proceedings</w:t>
            </w:r>
          </w:p>
        </w:tc>
        <w:tc>
          <w:tcPr>
            <w:tcW w:w="3261" w:type="dxa"/>
          </w:tcPr>
          <w:p w14:paraId="2D72DE7B" w14:textId="77777777" w:rsidR="001B6800" w:rsidRDefault="001B6800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 w:rsidRPr="001B6800">
              <w:rPr>
                <w:sz w:val="18"/>
                <w:szCs w:val="18"/>
              </w:rPr>
              <w:t xml:space="preserve">Parts A &amp; B must be completed in full </w:t>
            </w:r>
            <w:r w:rsidR="00D76FEF">
              <w:rPr>
                <w:sz w:val="18"/>
                <w:szCs w:val="18"/>
              </w:rPr>
              <w:t>before</w:t>
            </w:r>
            <w:r w:rsidRPr="001B6800">
              <w:rPr>
                <w:sz w:val="18"/>
                <w:szCs w:val="18"/>
              </w:rPr>
              <w:t xml:space="preserve"> the application </w:t>
            </w:r>
            <w:r w:rsidR="00FE2A44">
              <w:rPr>
                <w:sz w:val="18"/>
                <w:szCs w:val="18"/>
              </w:rPr>
              <w:t>is</w:t>
            </w:r>
            <w:r w:rsidRPr="001B6800">
              <w:rPr>
                <w:sz w:val="18"/>
                <w:szCs w:val="18"/>
              </w:rPr>
              <w:t xml:space="preserve"> lodged.</w:t>
            </w:r>
          </w:p>
          <w:p w14:paraId="2D72DE7C" w14:textId="77777777" w:rsidR="001B6800" w:rsidRPr="001B6800" w:rsidRDefault="00B72B38" w:rsidP="00FE2A4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application will be deal</w:t>
            </w:r>
            <w:r w:rsidR="00FE2A44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with in </w:t>
            </w:r>
            <w:r w:rsidR="00FE2A44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hambers unless there is </w:t>
            </w:r>
            <w:r w:rsidR="00FE2A44">
              <w:rPr>
                <w:sz w:val="18"/>
                <w:szCs w:val="18"/>
              </w:rPr>
              <w:t xml:space="preserve">a </w:t>
            </w:r>
            <w:r>
              <w:rPr>
                <w:sz w:val="18"/>
                <w:szCs w:val="18"/>
              </w:rPr>
              <w:t xml:space="preserve">good reason for it to be listed before </w:t>
            </w:r>
            <w:r w:rsidR="00FE2A44">
              <w:rPr>
                <w:sz w:val="18"/>
                <w:szCs w:val="18"/>
              </w:rPr>
              <w:t>the</w:t>
            </w:r>
            <w:r>
              <w:rPr>
                <w:sz w:val="18"/>
                <w:szCs w:val="18"/>
              </w:rPr>
              <w:t xml:space="preserve"> Court.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C152D2" w14:paraId="2D72DE87" w14:textId="77777777" w:rsidTr="00B142AB">
        <w:tc>
          <w:tcPr>
            <w:tcW w:w="2331" w:type="dxa"/>
          </w:tcPr>
          <w:p w14:paraId="2D72DE7E" w14:textId="77777777" w:rsidR="00C152D2" w:rsidRDefault="002B7C79" w:rsidP="002B7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  <w:p w14:paraId="2D72DE7F" w14:textId="77777777" w:rsidR="002B7C79" w:rsidRPr="00243819" w:rsidRDefault="002B7C79" w:rsidP="002B7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Specified documents in support of </w:t>
            </w:r>
            <w:r w:rsidR="00D76FEF">
              <w:rPr>
                <w:sz w:val="18"/>
                <w:szCs w:val="18"/>
              </w:rPr>
              <w:t xml:space="preserve">initiating </w:t>
            </w:r>
            <w:r>
              <w:rPr>
                <w:sz w:val="18"/>
                <w:szCs w:val="18"/>
              </w:rPr>
              <w:t>application</w:t>
            </w:r>
            <w:r w:rsidR="00D76FEF">
              <w:rPr>
                <w:sz w:val="18"/>
                <w:szCs w:val="18"/>
              </w:rPr>
              <w:t xml:space="preserve"> and report</w:t>
            </w:r>
          </w:p>
        </w:tc>
        <w:tc>
          <w:tcPr>
            <w:tcW w:w="2497" w:type="dxa"/>
          </w:tcPr>
          <w:p w14:paraId="2D72DE80" w14:textId="77777777" w:rsidR="00C152D2" w:rsidRDefault="002B7C79" w:rsidP="00D35B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Initiating </w:t>
            </w:r>
            <w:r w:rsidR="009C7128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eport and </w:t>
            </w:r>
            <w:r w:rsidR="009C712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ervice of the relevant portion of the Community Services file</w:t>
            </w:r>
            <w:r w:rsidR="009C7128">
              <w:rPr>
                <w:sz w:val="18"/>
                <w:szCs w:val="18"/>
              </w:rPr>
              <w:t xml:space="preserve"> </w:t>
            </w:r>
            <w:r w:rsidR="00D35B0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Practice Note 2</w:t>
            </w:r>
            <w:r w:rsidR="00D35B09">
              <w:rPr>
                <w:sz w:val="18"/>
                <w:szCs w:val="18"/>
              </w:rPr>
              <w:t xml:space="preserve"> – Initiating documents for care </w:t>
            </w:r>
            <w:r w:rsidR="003716F2">
              <w:rPr>
                <w:sz w:val="18"/>
                <w:szCs w:val="18"/>
              </w:rPr>
              <w:t>applications</w:t>
            </w:r>
          </w:p>
        </w:tc>
        <w:tc>
          <w:tcPr>
            <w:tcW w:w="2084" w:type="dxa"/>
          </w:tcPr>
          <w:p w14:paraId="2D72DE81" w14:textId="5FA9B86B" w:rsidR="002B7C79" w:rsidRDefault="00125CB4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  <w:p w14:paraId="2D72DE82" w14:textId="77777777" w:rsidR="002B7C79" w:rsidRDefault="002B7C79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Child/young person</w:t>
            </w:r>
          </w:p>
          <w:p w14:paraId="2D72DE83" w14:textId="77777777" w:rsidR="002B7C79" w:rsidRDefault="002B7C79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</w:t>
            </w:r>
          </w:p>
          <w:p w14:paraId="2D72DE84" w14:textId="77777777" w:rsidR="00C152D2" w:rsidRDefault="002B7C79" w:rsidP="003A019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sz w:val="18"/>
                <w:szCs w:val="18"/>
              </w:rPr>
            </w:pPr>
            <w:r w:rsidRPr="002B7C79">
              <w:rPr>
                <w:sz w:val="18"/>
                <w:szCs w:val="18"/>
              </w:rPr>
              <w:t>Any other person who is a party to the proceedings</w:t>
            </w:r>
          </w:p>
          <w:p w14:paraId="2D72DE85" w14:textId="77777777" w:rsidR="00CF060A" w:rsidRPr="002B7C79" w:rsidRDefault="00CF060A" w:rsidP="00CF060A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D72DE86" w14:textId="7364DA95" w:rsidR="00C152D2" w:rsidRDefault="00125CB4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  <w:r w:rsidR="002B7C79">
              <w:rPr>
                <w:sz w:val="18"/>
                <w:szCs w:val="18"/>
              </w:rPr>
              <w:t xml:space="preserve"> must serve the specified d</w:t>
            </w:r>
            <w:r w:rsidR="001616D5">
              <w:rPr>
                <w:sz w:val="18"/>
                <w:szCs w:val="18"/>
              </w:rPr>
              <w:t>ocuments with Form 1</w:t>
            </w:r>
            <w:r w:rsidR="002B7C79">
              <w:rPr>
                <w:sz w:val="18"/>
                <w:szCs w:val="18"/>
              </w:rPr>
              <w:t xml:space="preserve"> as soon as possible, but no later than the first return date of the application. </w:t>
            </w:r>
          </w:p>
        </w:tc>
      </w:tr>
      <w:tr w:rsidR="002B7C79" w14:paraId="2D72DE8E" w14:textId="77777777" w:rsidTr="00B142AB">
        <w:tc>
          <w:tcPr>
            <w:tcW w:w="2331" w:type="dxa"/>
          </w:tcPr>
          <w:p w14:paraId="2D72DE88" w14:textId="77777777" w:rsidR="002B7C79" w:rsidRDefault="00A3479D" w:rsidP="00A34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14:paraId="2D72DE89" w14:textId="77777777" w:rsidR="00A3479D" w:rsidRDefault="00A3479D" w:rsidP="00A34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Court order</w:t>
            </w:r>
          </w:p>
          <w:p w14:paraId="2D72DE8A" w14:textId="77777777" w:rsidR="00CF060A" w:rsidRPr="00243819" w:rsidRDefault="00CF060A" w:rsidP="00A347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E8B" w14:textId="77777777" w:rsidR="002B7C79" w:rsidRDefault="00A3479D" w:rsidP="00A3479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Interim/Final court order</w:t>
            </w:r>
          </w:p>
        </w:tc>
        <w:tc>
          <w:tcPr>
            <w:tcW w:w="2084" w:type="dxa"/>
          </w:tcPr>
          <w:p w14:paraId="2D72DE8C" w14:textId="77777777" w:rsidR="002B7C79" w:rsidRPr="00A3479D" w:rsidRDefault="00A3479D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E8D" w14:textId="77777777" w:rsidR="002B7C79" w:rsidRDefault="00A3479D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be </w:t>
            </w:r>
            <w:r w:rsidR="00EF61D3">
              <w:rPr>
                <w:sz w:val="18"/>
                <w:szCs w:val="18"/>
              </w:rPr>
              <w:t>completed by Registry staff only</w:t>
            </w:r>
            <w:r w:rsidR="00D35B09">
              <w:rPr>
                <w:sz w:val="18"/>
                <w:szCs w:val="18"/>
              </w:rPr>
              <w:t>.</w:t>
            </w:r>
          </w:p>
        </w:tc>
      </w:tr>
      <w:tr w:rsidR="002B7C79" w14:paraId="2D72DE95" w14:textId="77777777" w:rsidTr="00B142AB">
        <w:tc>
          <w:tcPr>
            <w:tcW w:w="2331" w:type="dxa"/>
          </w:tcPr>
          <w:p w14:paraId="2D72DE8F" w14:textId="77777777" w:rsidR="002B7C79" w:rsidRDefault="00DC0D96" w:rsidP="00DC0D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  <w:p w14:paraId="2D72DE90" w14:textId="77777777" w:rsidR="00DC0D96" w:rsidRPr="00243819" w:rsidRDefault="00DC0D96" w:rsidP="00DC0D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Care proceedings attendance notice</w:t>
            </w:r>
          </w:p>
        </w:tc>
        <w:tc>
          <w:tcPr>
            <w:tcW w:w="2497" w:type="dxa"/>
          </w:tcPr>
          <w:p w14:paraId="2D72DE91" w14:textId="77777777" w:rsidR="002B7C79" w:rsidRDefault="00DC0D96" w:rsidP="00DC0D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Care proceedings attendance notice </w:t>
            </w:r>
          </w:p>
          <w:p w14:paraId="2D72DE92" w14:textId="77777777" w:rsidR="00DC0D96" w:rsidRDefault="00DC0D96" w:rsidP="00DC0D9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109A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E93" w14:textId="77777777" w:rsidR="002B7C79" w:rsidRPr="00DC0D96" w:rsidRDefault="00DC0D96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E94" w14:textId="77777777" w:rsidR="002B7C79" w:rsidRDefault="00A06F6E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D35B09">
              <w:rPr>
                <w:sz w:val="18"/>
                <w:szCs w:val="18"/>
              </w:rPr>
              <w:t>.</w:t>
            </w:r>
          </w:p>
        </w:tc>
      </w:tr>
      <w:tr w:rsidR="002B7C79" w14:paraId="2D72DE9F" w14:textId="77777777" w:rsidTr="00B142AB">
        <w:tc>
          <w:tcPr>
            <w:tcW w:w="2331" w:type="dxa"/>
          </w:tcPr>
          <w:p w14:paraId="2D72DE96" w14:textId="77777777" w:rsidR="002B7C79" w:rsidRDefault="00996BA9" w:rsidP="00996BA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14:paraId="2D72DE97" w14:textId="77777777" w:rsidR="00996BA9" w:rsidRPr="00243819" w:rsidRDefault="00D35B09" w:rsidP="009C712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</w:t>
            </w:r>
            <w:r w:rsidR="00996BA9">
              <w:rPr>
                <w:sz w:val="18"/>
                <w:szCs w:val="18"/>
              </w:rPr>
              <w:t xml:space="preserve"> removal or assumption  of child</w:t>
            </w:r>
            <w:r w:rsidR="009C7128">
              <w:rPr>
                <w:sz w:val="18"/>
                <w:szCs w:val="18"/>
              </w:rPr>
              <w:t>/</w:t>
            </w:r>
            <w:r w:rsidR="00996BA9">
              <w:rPr>
                <w:sz w:val="18"/>
                <w:szCs w:val="18"/>
              </w:rPr>
              <w:t>young person where no court order is required</w:t>
            </w:r>
          </w:p>
        </w:tc>
        <w:tc>
          <w:tcPr>
            <w:tcW w:w="2497" w:type="dxa"/>
          </w:tcPr>
          <w:p w14:paraId="2D72DE98" w14:textId="77777777" w:rsidR="002B7C79" w:rsidRDefault="009C7128" w:rsidP="00996B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996BA9">
              <w:rPr>
                <w:sz w:val="18"/>
                <w:szCs w:val="18"/>
              </w:rPr>
              <w:t>emoval or assumption  of child</w:t>
            </w:r>
            <w:r>
              <w:rPr>
                <w:sz w:val="18"/>
                <w:szCs w:val="18"/>
              </w:rPr>
              <w:t>/</w:t>
            </w:r>
            <w:r w:rsidR="00996BA9">
              <w:rPr>
                <w:sz w:val="18"/>
                <w:szCs w:val="18"/>
              </w:rPr>
              <w:t>young person where no court order is required</w:t>
            </w:r>
          </w:p>
          <w:p w14:paraId="2D72DE99" w14:textId="77777777" w:rsidR="00996BA9" w:rsidRDefault="00996BA9" w:rsidP="00996BA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45(3)</w:t>
            </w:r>
          </w:p>
        </w:tc>
        <w:tc>
          <w:tcPr>
            <w:tcW w:w="2084" w:type="dxa"/>
          </w:tcPr>
          <w:p w14:paraId="2D72DE9A" w14:textId="69436B50" w:rsidR="002B7C79" w:rsidRPr="00996BA9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9B" w14:textId="77777777" w:rsidR="002B7C79" w:rsidRDefault="00996BA9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D35B09">
              <w:rPr>
                <w:sz w:val="18"/>
                <w:szCs w:val="18"/>
              </w:rPr>
              <w:t xml:space="preserve">notice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Children’s Court within 7 days (refer to Practice Note 5 – Case </w:t>
            </w:r>
            <w:r w:rsidR="009C712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anagement in </w:t>
            </w:r>
            <w:r w:rsidR="009C7128">
              <w:rPr>
                <w:sz w:val="18"/>
                <w:szCs w:val="18"/>
              </w:rPr>
              <w:t xml:space="preserve">care </w:t>
            </w:r>
            <w:r>
              <w:rPr>
                <w:sz w:val="18"/>
                <w:szCs w:val="18"/>
              </w:rPr>
              <w:t>proceedings) and include details specifying:</w:t>
            </w:r>
          </w:p>
          <w:p w14:paraId="2D72DE9C" w14:textId="77777777" w:rsidR="00CF060A" w:rsidRDefault="00CF060A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9D" w14:textId="77777777" w:rsidR="00996BA9" w:rsidRDefault="009C7128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996BA9">
              <w:rPr>
                <w:sz w:val="18"/>
                <w:szCs w:val="18"/>
              </w:rPr>
              <w:t>hy the child</w:t>
            </w:r>
            <w:r>
              <w:rPr>
                <w:sz w:val="18"/>
                <w:szCs w:val="18"/>
              </w:rPr>
              <w:t>/</w:t>
            </w:r>
            <w:r w:rsidR="00996BA9">
              <w:rPr>
                <w:sz w:val="18"/>
                <w:szCs w:val="18"/>
              </w:rPr>
              <w:t>young person</w:t>
            </w:r>
            <w:r w:rsidR="002C6918">
              <w:rPr>
                <w:sz w:val="18"/>
                <w:szCs w:val="18"/>
              </w:rPr>
              <w:t xml:space="preserve"> was removed or assumed; and</w:t>
            </w:r>
          </w:p>
          <w:p w14:paraId="2D72DE9E" w14:textId="77777777" w:rsidR="002C6918" w:rsidRPr="00996BA9" w:rsidRDefault="009C7128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2C6918">
              <w:rPr>
                <w:sz w:val="18"/>
                <w:szCs w:val="18"/>
              </w:rPr>
              <w:t>hy no care application was made</w:t>
            </w:r>
            <w:r w:rsidR="00D35B09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A06F6E" w14:paraId="2D72DEA6" w14:textId="77777777" w:rsidTr="00B142AB">
        <w:tc>
          <w:tcPr>
            <w:tcW w:w="2331" w:type="dxa"/>
          </w:tcPr>
          <w:p w14:paraId="2D72DEA0" w14:textId="77777777" w:rsidR="00A06F6E" w:rsidRDefault="00BC3B7C" w:rsidP="00BC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  <w:p w14:paraId="2D72DEA1" w14:textId="77777777" w:rsidR="00BC3B7C" w:rsidRPr="00243819" w:rsidRDefault="00BC3B7C" w:rsidP="00BC3B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Notification of breach of </w:t>
            </w:r>
            <w:r w:rsidR="00D35B09">
              <w:rPr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>undertaking</w:t>
            </w:r>
          </w:p>
        </w:tc>
        <w:tc>
          <w:tcPr>
            <w:tcW w:w="2497" w:type="dxa"/>
          </w:tcPr>
          <w:p w14:paraId="2D72DEA2" w14:textId="77777777" w:rsidR="00A06F6E" w:rsidRDefault="00BC3B7C" w:rsidP="00BC3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Breach of undertaking</w:t>
            </w:r>
          </w:p>
          <w:p w14:paraId="2D72DEA3" w14:textId="77777777" w:rsidR="00BC3B7C" w:rsidRDefault="00BC3B7C" w:rsidP="00BC3B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73(4)</w:t>
            </w:r>
          </w:p>
        </w:tc>
        <w:tc>
          <w:tcPr>
            <w:tcW w:w="2084" w:type="dxa"/>
          </w:tcPr>
          <w:p w14:paraId="2D72DEA4" w14:textId="77777777" w:rsidR="00A06F6E" w:rsidRPr="00BC3B7C" w:rsidRDefault="00BC3B7C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who is a party to the proceedings when an order accepting undertakings was made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3261" w:type="dxa"/>
          </w:tcPr>
          <w:p w14:paraId="2D72DEA5" w14:textId="77777777" w:rsidR="00A06F6E" w:rsidRPr="00BC3B7C" w:rsidRDefault="00BC3B7C" w:rsidP="00A67C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order accepting undertakings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</w:t>
            </w:r>
            <w:r w:rsidR="00A67CC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otification of </w:t>
            </w:r>
            <w:r w:rsidR="00A67CC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reach</w:t>
            </w:r>
            <w:r w:rsidR="00A67CCC">
              <w:rPr>
                <w:sz w:val="18"/>
                <w:szCs w:val="18"/>
              </w:rPr>
              <w:t>.</w:t>
            </w:r>
          </w:p>
        </w:tc>
      </w:tr>
      <w:tr w:rsidR="00A06F6E" w14:paraId="2D72DEAE" w14:textId="77777777" w:rsidTr="00B142AB">
        <w:tc>
          <w:tcPr>
            <w:tcW w:w="2331" w:type="dxa"/>
          </w:tcPr>
          <w:p w14:paraId="2D72DEA7" w14:textId="77777777" w:rsidR="00A06F6E" w:rsidRDefault="004D6682" w:rsidP="004D6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  <w:p w14:paraId="2D72DEA8" w14:textId="77777777" w:rsidR="005B64E0" w:rsidRDefault="004D6682" w:rsidP="004D6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intention of court to consider making an order for provision of support</w:t>
            </w:r>
            <w:r w:rsidR="00D35B09">
              <w:rPr>
                <w:sz w:val="18"/>
                <w:szCs w:val="18"/>
              </w:rPr>
              <w:t xml:space="preserve"> service</w:t>
            </w:r>
          </w:p>
          <w:p w14:paraId="2D72DEA9" w14:textId="77777777" w:rsidR="004D6682" w:rsidRPr="00243819" w:rsidRDefault="009A34AE" w:rsidP="004D668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2497" w:type="dxa"/>
          </w:tcPr>
          <w:p w14:paraId="2D72DEAA" w14:textId="77777777" w:rsidR="00A06F6E" w:rsidRDefault="003C25FE" w:rsidP="003C2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Notice of intention of court to consider making an order for provision of support</w:t>
            </w:r>
            <w:r w:rsidR="00D35B09">
              <w:rPr>
                <w:sz w:val="18"/>
                <w:szCs w:val="18"/>
              </w:rPr>
              <w:t xml:space="preserve"> service</w:t>
            </w:r>
          </w:p>
          <w:p w14:paraId="2D72DEAB" w14:textId="77777777" w:rsidR="003C25FE" w:rsidRDefault="003C25FE" w:rsidP="003C25F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74(2)(a)</w:t>
            </w:r>
          </w:p>
        </w:tc>
        <w:tc>
          <w:tcPr>
            <w:tcW w:w="2084" w:type="dxa"/>
          </w:tcPr>
          <w:p w14:paraId="2D72DEAC" w14:textId="77777777" w:rsidR="00A06F6E" w:rsidRPr="003C25FE" w:rsidRDefault="003C25FE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EAD" w14:textId="77777777" w:rsidR="00A06F6E" w:rsidRDefault="003C25FE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D35B09">
              <w:rPr>
                <w:sz w:val="18"/>
                <w:szCs w:val="18"/>
              </w:rPr>
              <w:t>.</w:t>
            </w:r>
          </w:p>
        </w:tc>
      </w:tr>
      <w:tr w:rsidR="00036EFE" w14:paraId="2D72DEB5" w14:textId="77777777" w:rsidTr="00B142AB">
        <w:tc>
          <w:tcPr>
            <w:tcW w:w="2331" w:type="dxa"/>
          </w:tcPr>
          <w:p w14:paraId="2D72DEAF" w14:textId="77777777" w:rsidR="00036EFE" w:rsidRDefault="008A4719" w:rsidP="008A4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14:paraId="2D72DEB0" w14:textId="77777777" w:rsidR="008A4719" w:rsidRPr="00243819" w:rsidRDefault="008A4719" w:rsidP="008A47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proposed extension of a supervision order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497" w:type="dxa"/>
          </w:tcPr>
          <w:p w14:paraId="2D72DEB1" w14:textId="77777777" w:rsidR="00036EFE" w:rsidRDefault="008A4719" w:rsidP="008A4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proposed extension of a supervision order</w:t>
            </w:r>
          </w:p>
          <w:p w14:paraId="2D72DEB2" w14:textId="77777777" w:rsidR="008A4719" w:rsidRDefault="008A4719" w:rsidP="008A47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76(6)</w:t>
            </w:r>
          </w:p>
        </w:tc>
        <w:tc>
          <w:tcPr>
            <w:tcW w:w="2084" w:type="dxa"/>
          </w:tcPr>
          <w:p w14:paraId="2D72DEB3" w14:textId="77777777" w:rsidR="00036EFE" w:rsidRPr="008A4719" w:rsidRDefault="008A4719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EB4" w14:textId="77777777" w:rsidR="00036EFE" w:rsidRDefault="008A4719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D35B09">
              <w:rPr>
                <w:sz w:val="18"/>
                <w:szCs w:val="18"/>
              </w:rPr>
              <w:t>.</w:t>
            </w:r>
          </w:p>
        </w:tc>
      </w:tr>
      <w:tr w:rsidR="00036EFE" w14:paraId="2D72DEBC" w14:textId="77777777" w:rsidTr="00B142AB">
        <w:tc>
          <w:tcPr>
            <w:tcW w:w="2331" w:type="dxa"/>
          </w:tcPr>
          <w:p w14:paraId="2D72DEB6" w14:textId="77777777" w:rsidR="00036EFE" w:rsidRDefault="007614D0" w:rsidP="007614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14:paraId="2D72DEB7" w14:textId="77777777" w:rsidR="007614D0" w:rsidRPr="00243819" w:rsidRDefault="007614D0" w:rsidP="007614D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Notification of breach of supervision </w:t>
            </w:r>
            <w:r w:rsidR="00CF060A">
              <w:rPr>
                <w:sz w:val="18"/>
                <w:szCs w:val="18"/>
              </w:rPr>
              <w:t>order</w:t>
            </w:r>
          </w:p>
        </w:tc>
        <w:tc>
          <w:tcPr>
            <w:tcW w:w="2497" w:type="dxa"/>
          </w:tcPr>
          <w:p w14:paraId="2D72DEB8" w14:textId="77777777" w:rsidR="00036EFE" w:rsidRDefault="007614D0" w:rsidP="007614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Breach of supervision order</w:t>
            </w:r>
          </w:p>
          <w:p w14:paraId="2D72DEB9" w14:textId="77777777" w:rsidR="007614D0" w:rsidRDefault="007614D0" w:rsidP="007614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77(2)</w:t>
            </w:r>
          </w:p>
        </w:tc>
        <w:tc>
          <w:tcPr>
            <w:tcW w:w="2084" w:type="dxa"/>
          </w:tcPr>
          <w:p w14:paraId="2D72DEBA" w14:textId="66BB8FFF" w:rsidR="00036EFE" w:rsidRPr="007614D0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BB" w14:textId="77777777" w:rsidR="00036EFE" w:rsidRPr="007614D0" w:rsidRDefault="007614D0" w:rsidP="00A67CC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supervision order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 </w:t>
            </w:r>
            <w:r w:rsidR="00A67CCC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otification of </w:t>
            </w:r>
            <w:r w:rsidR="00A67CCC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reach</w:t>
            </w:r>
            <w:r w:rsidR="00A67CCC">
              <w:rPr>
                <w:sz w:val="18"/>
                <w:szCs w:val="18"/>
              </w:rPr>
              <w:t>.</w:t>
            </w:r>
          </w:p>
        </w:tc>
      </w:tr>
      <w:tr w:rsidR="004D2900" w14:paraId="2D72DEC5" w14:textId="77777777" w:rsidTr="00B142AB">
        <w:tc>
          <w:tcPr>
            <w:tcW w:w="2331" w:type="dxa"/>
          </w:tcPr>
          <w:p w14:paraId="2D72DEBD" w14:textId="77777777" w:rsidR="004D2900" w:rsidRDefault="006B6DC7" w:rsidP="006B6D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  <w:p w14:paraId="2D72DEBE" w14:textId="77777777" w:rsidR="006B6DC7" w:rsidRPr="00243819" w:rsidRDefault="006B6DC7" w:rsidP="004D5F4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</w:t>
            </w:r>
            <w:r w:rsidR="004D5F4D">
              <w:rPr>
                <w:sz w:val="18"/>
                <w:szCs w:val="18"/>
              </w:rPr>
              <w:t xml:space="preserve">to Children’s Court </w:t>
            </w:r>
          </w:p>
        </w:tc>
        <w:tc>
          <w:tcPr>
            <w:tcW w:w="2497" w:type="dxa"/>
          </w:tcPr>
          <w:p w14:paraId="2D72DEBF" w14:textId="77777777" w:rsidR="004D2900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Report on supervision</w:t>
            </w:r>
          </w:p>
          <w:p w14:paraId="2D72DEC0" w14:textId="77777777" w:rsidR="006B6DC7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76(4)</w:t>
            </w:r>
            <w:r w:rsidR="004D5F4D">
              <w:rPr>
                <w:sz w:val="18"/>
                <w:szCs w:val="18"/>
              </w:rPr>
              <w:br/>
            </w:r>
          </w:p>
          <w:p w14:paraId="2D72DEC1" w14:textId="77777777" w:rsidR="006B6DC7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Report on suitability of arrangements concerning </w:t>
            </w:r>
            <w:r w:rsidR="004D5F4D">
              <w:rPr>
                <w:sz w:val="18"/>
                <w:szCs w:val="18"/>
              </w:rPr>
              <w:t>PR</w:t>
            </w:r>
          </w:p>
          <w:p w14:paraId="2D72DEC2" w14:textId="77777777" w:rsidR="006B6DC7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82(2)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EC3" w14:textId="69293435" w:rsidR="004D2900" w:rsidRPr="006B6DC7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EC4" w14:textId="77777777" w:rsidR="004D2900" w:rsidRDefault="006B6DC7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report must be filed with the </w:t>
            </w:r>
            <w:r w:rsidR="00A67CC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egistry in accordance with the timetable set by the judicial officer</w:t>
            </w:r>
            <w:r w:rsidR="00A67CCC">
              <w:rPr>
                <w:sz w:val="18"/>
                <w:szCs w:val="18"/>
              </w:rPr>
              <w:t>.</w:t>
            </w:r>
          </w:p>
        </w:tc>
      </w:tr>
      <w:tr w:rsidR="004D2900" w14:paraId="2D72DECD" w14:textId="77777777" w:rsidTr="00B142AB">
        <w:tc>
          <w:tcPr>
            <w:tcW w:w="2331" w:type="dxa"/>
          </w:tcPr>
          <w:p w14:paraId="2D72DEC6" w14:textId="77777777" w:rsidR="004D2900" w:rsidRDefault="006B6DC7" w:rsidP="006B6D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14:paraId="2D72DEC7" w14:textId="77777777" w:rsidR="006B6DC7" w:rsidRPr="00243819" w:rsidRDefault="006B6DC7" w:rsidP="006B6DC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address for service</w:t>
            </w:r>
            <w:r w:rsidR="00DA54F4">
              <w:rPr>
                <w:sz w:val="18"/>
                <w:szCs w:val="18"/>
              </w:rPr>
              <w:t xml:space="preserve"> or notice of acting</w:t>
            </w:r>
          </w:p>
        </w:tc>
        <w:tc>
          <w:tcPr>
            <w:tcW w:w="2497" w:type="dxa"/>
          </w:tcPr>
          <w:p w14:paraId="2D72DEC8" w14:textId="77777777" w:rsidR="00DA54F4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Address for service – legal practitioner </w:t>
            </w:r>
          </w:p>
          <w:p w14:paraId="2D72DEC9" w14:textId="77777777" w:rsidR="00DA54F4" w:rsidRDefault="00DA54F4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service – legal practitioner</w:t>
            </w:r>
          </w:p>
          <w:p w14:paraId="2D72DECA" w14:textId="77777777" w:rsidR="006B6DC7" w:rsidRDefault="006B6DC7" w:rsidP="006B6DC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Rule 30F</w:t>
            </w:r>
            <w:r w:rsidR="00A67CCC">
              <w:rPr>
                <w:sz w:val="18"/>
                <w:szCs w:val="18"/>
              </w:rPr>
              <w:t xml:space="preserve"> of the Children’s Court Rule</w:t>
            </w:r>
            <w:r w:rsidR="00DA54F4">
              <w:rPr>
                <w:sz w:val="18"/>
                <w:szCs w:val="18"/>
              </w:rPr>
              <w:t xml:space="preserve"> 2000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ECB" w14:textId="77777777" w:rsidR="004D2900" w:rsidRPr="006B6DC7" w:rsidRDefault="006B6DC7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representative</w:t>
            </w:r>
          </w:p>
        </w:tc>
        <w:tc>
          <w:tcPr>
            <w:tcW w:w="3261" w:type="dxa"/>
          </w:tcPr>
          <w:p w14:paraId="2D72DECC" w14:textId="77777777" w:rsidR="004D2900" w:rsidRDefault="006B6DC7" w:rsidP="00DA54F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address for service must be an address in NSW. A legal practitioner may change the address for service by filing Form 24</w:t>
            </w:r>
            <w:r w:rsidR="002D1F37">
              <w:rPr>
                <w:sz w:val="18"/>
                <w:szCs w:val="18"/>
              </w:rPr>
              <w:t>.</w:t>
            </w:r>
          </w:p>
        </w:tc>
      </w:tr>
      <w:tr w:rsidR="00A06F6E" w14:paraId="2D72DED7" w14:textId="77777777" w:rsidTr="00B142AB">
        <w:tc>
          <w:tcPr>
            <w:tcW w:w="2331" w:type="dxa"/>
          </w:tcPr>
          <w:p w14:paraId="2D72DECE" w14:textId="77777777" w:rsidR="00A06F6E" w:rsidRDefault="00C92A8A" w:rsidP="00C92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14:paraId="2D72DECF" w14:textId="77777777" w:rsidR="00C92A8A" w:rsidRPr="00243819" w:rsidRDefault="00C92A8A" w:rsidP="00C92A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that a solicitor has ceased to represent a party</w:t>
            </w:r>
          </w:p>
        </w:tc>
        <w:tc>
          <w:tcPr>
            <w:tcW w:w="2497" w:type="dxa"/>
          </w:tcPr>
          <w:p w14:paraId="2D72DED0" w14:textId="77777777" w:rsidR="00A06F6E" w:rsidRDefault="00C92A8A" w:rsidP="00C92A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that solicitor has ceased to represent a party</w:t>
            </w:r>
          </w:p>
        </w:tc>
        <w:tc>
          <w:tcPr>
            <w:tcW w:w="2084" w:type="dxa"/>
          </w:tcPr>
          <w:p w14:paraId="2D72DED1" w14:textId="77777777" w:rsidR="00A06F6E" w:rsidRPr="00C92A8A" w:rsidRDefault="00C92A8A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Legal representative</w:t>
            </w:r>
          </w:p>
        </w:tc>
        <w:tc>
          <w:tcPr>
            <w:tcW w:w="3261" w:type="dxa"/>
          </w:tcPr>
          <w:p w14:paraId="2D72DED2" w14:textId="77777777" w:rsidR="00C92A8A" w:rsidRDefault="00C92A8A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notice must:</w:t>
            </w:r>
          </w:p>
          <w:p w14:paraId="2D72DED3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D4" w14:textId="77777777" w:rsidR="00C92A8A" w:rsidRDefault="004D728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C92A8A">
              <w:rPr>
                <w:sz w:val="18"/>
                <w:szCs w:val="18"/>
              </w:rPr>
              <w:t>et out whether the party was notified</w:t>
            </w:r>
            <w:r>
              <w:rPr>
                <w:sz w:val="18"/>
                <w:szCs w:val="18"/>
              </w:rPr>
              <w:t xml:space="preserve"> and </w:t>
            </w:r>
            <w:r w:rsidR="00C92A8A">
              <w:rPr>
                <w:sz w:val="18"/>
                <w:szCs w:val="18"/>
              </w:rPr>
              <w:t>if not, why not; and</w:t>
            </w:r>
          </w:p>
          <w:p w14:paraId="2D72DED5" w14:textId="77777777" w:rsidR="00C92A8A" w:rsidRDefault="004D728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="00C92A8A">
              <w:rPr>
                <w:sz w:val="18"/>
                <w:szCs w:val="18"/>
              </w:rPr>
              <w:t>uture address for service of the party, if known; and</w:t>
            </w:r>
          </w:p>
          <w:p w14:paraId="2D72DED6" w14:textId="77777777" w:rsidR="00C92A8A" w:rsidRPr="00C92A8A" w:rsidRDefault="004D7289" w:rsidP="004279EC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C92A8A">
              <w:rPr>
                <w:sz w:val="18"/>
                <w:szCs w:val="18"/>
              </w:rPr>
              <w:t xml:space="preserve">hether the party was notified of when the matter is next listed before the </w:t>
            </w:r>
            <w:r w:rsidR="004279EC">
              <w:rPr>
                <w:sz w:val="18"/>
                <w:szCs w:val="18"/>
              </w:rPr>
              <w:t>C</w:t>
            </w:r>
            <w:r w:rsidR="00C92A8A">
              <w:rPr>
                <w:sz w:val="18"/>
                <w:szCs w:val="18"/>
              </w:rPr>
              <w:t>ourt.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546161" w14:paraId="2D72DEDE" w14:textId="77777777" w:rsidTr="00B142AB">
        <w:tc>
          <w:tcPr>
            <w:tcW w:w="2331" w:type="dxa"/>
          </w:tcPr>
          <w:p w14:paraId="2D72DED8" w14:textId="77777777" w:rsidR="00546161" w:rsidRDefault="009C4C6B" w:rsidP="009C4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  <w:p w14:paraId="2D72DED9" w14:textId="77777777" w:rsidR="009C4C6B" w:rsidRPr="00243819" w:rsidRDefault="009C4C6B" w:rsidP="009C4C6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assessment order</w:t>
            </w:r>
          </w:p>
        </w:tc>
        <w:tc>
          <w:tcPr>
            <w:tcW w:w="2497" w:type="dxa"/>
          </w:tcPr>
          <w:p w14:paraId="2D72DEDA" w14:textId="77777777" w:rsidR="00546161" w:rsidRDefault="009C4C6B" w:rsidP="009C4C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of assessment order</w:t>
            </w:r>
          </w:p>
          <w:p w14:paraId="2D72DEDB" w14:textId="77777777" w:rsidR="009C4C6B" w:rsidRDefault="009C4C6B" w:rsidP="009C4C6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53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EDC" w14:textId="77777777" w:rsidR="00546161" w:rsidRPr="009C4C6B" w:rsidRDefault="009C4C6B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EDD" w14:textId="77777777" w:rsidR="00546161" w:rsidRDefault="009C4C6B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252C33">
              <w:rPr>
                <w:sz w:val="18"/>
                <w:szCs w:val="18"/>
              </w:rPr>
              <w:t>.</w:t>
            </w:r>
          </w:p>
        </w:tc>
      </w:tr>
      <w:tr w:rsidR="00141194" w14:paraId="2D72DEE6" w14:textId="77777777" w:rsidTr="00B142AB">
        <w:tc>
          <w:tcPr>
            <w:tcW w:w="2331" w:type="dxa"/>
          </w:tcPr>
          <w:p w14:paraId="2D72DEDF" w14:textId="77777777" w:rsidR="00141194" w:rsidRPr="00141194" w:rsidRDefault="00141194" w:rsidP="00141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>27</w:t>
            </w:r>
          </w:p>
          <w:p w14:paraId="2D72DEE0" w14:textId="77777777" w:rsidR="00141194" w:rsidRDefault="00141194" w:rsidP="0014119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>Notice to Authorised Clinician to attend Court</w:t>
            </w:r>
          </w:p>
        </w:tc>
        <w:tc>
          <w:tcPr>
            <w:tcW w:w="2497" w:type="dxa"/>
          </w:tcPr>
          <w:p w14:paraId="2D72DEE1" w14:textId="77777777" w:rsidR="00141194" w:rsidRPr="00141194" w:rsidRDefault="00141194" w:rsidP="00141194">
            <w:pPr>
              <w:spacing w:after="0" w:line="240" w:lineRule="auto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>Notice to authorised clinician to attend court</w:t>
            </w:r>
          </w:p>
          <w:p w14:paraId="2D72DEE2" w14:textId="77777777" w:rsidR="00141194" w:rsidRDefault="00141194" w:rsidP="00141194">
            <w:pPr>
              <w:spacing w:after="0" w:line="240" w:lineRule="auto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>Practice Note 6 – Children’s Court Clinic assessment applications and attendance of authorised clinicians at hearings, dispute resolution conferences and external mediation conferences.</w:t>
            </w:r>
          </w:p>
          <w:p w14:paraId="2D72DEE3" w14:textId="77777777" w:rsidR="00815DB8" w:rsidRDefault="00815DB8" w:rsidP="0014119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2D72DEE4" w14:textId="77777777" w:rsidR="00141194" w:rsidRDefault="0014119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>Registrar</w:t>
            </w:r>
          </w:p>
        </w:tc>
        <w:tc>
          <w:tcPr>
            <w:tcW w:w="3261" w:type="dxa"/>
          </w:tcPr>
          <w:p w14:paraId="2D72DEE5" w14:textId="77777777" w:rsidR="00141194" w:rsidRDefault="00141194" w:rsidP="00692CA2">
            <w:pPr>
              <w:spacing w:after="0" w:line="240" w:lineRule="auto"/>
              <w:rPr>
                <w:sz w:val="18"/>
                <w:szCs w:val="18"/>
              </w:rPr>
            </w:pPr>
            <w:r w:rsidRPr="00141194">
              <w:rPr>
                <w:sz w:val="18"/>
                <w:szCs w:val="18"/>
              </w:rPr>
              <w:t xml:space="preserve">The notice is to be issued by the Registrar to the Children’s Court Clinic within 7 days of the matter being set down for hearing. </w:t>
            </w:r>
            <w:r w:rsidRPr="00141194">
              <w:rPr>
                <w:sz w:val="18"/>
                <w:szCs w:val="18"/>
              </w:rPr>
              <w:br/>
            </w:r>
          </w:p>
        </w:tc>
      </w:tr>
      <w:tr w:rsidR="001C5D39" w14:paraId="2D72DEF2" w14:textId="77777777" w:rsidTr="00B142AB">
        <w:tc>
          <w:tcPr>
            <w:tcW w:w="2331" w:type="dxa"/>
          </w:tcPr>
          <w:p w14:paraId="2D72DEE7" w14:textId="77777777" w:rsidR="001C5D39" w:rsidRDefault="001C5D39" w:rsidP="001C5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  <w:p w14:paraId="2D72DEE8" w14:textId="77777777" w:rsidR="001C5D39" w:rsidRPr="00141194" w:rsidRDefault="001C5D39" w:rsidP="001C5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to Authorised Clinician attend DRC or external mediation</w:t>
            </w:r>
            <w:r w:rsidR="00AF6DE5">
              <w:rPr>
                <w:sz w:val="18"/>
                <w:szCs w:val="18"/>
              </w:rPr>
              <w:t xml:space="preserve"> conference </w:t>
            </w:r>
          </w:p>
        </w:tc>
        <w:tc>
          <w:tcPr>
            <w:tcW w:w="2497" w:type="dxa"/>
          </w:tcPr>
          <w:p w14:paraId="2D72DEE9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Notice to Authorised Clinician attend DRC or external mediation</w:t>
            </w:r>
          </w:p>
          <w:p w14:paraId="2D72DEEA" w14:textId="77777777" w:rsidR="001C5D39" w:rsidRPr="00141194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Note 6 - Children’s Court Clinic assessment applications and attendance of authorised clinicians at hearings, dispute resolution conferences and external mediation conferences.</w:t>
            </w:r>
          </w:p>
        </w:tc>
        <w:tc>
          <w:tcPr>
            <w:tcW w:w="2084" w:type="dxa"/>
          </w:tcPr>
          <w:p w14:paraId="2D72DEEB" w14:textId="77777777" w:rsidR="001C5D39" w:rsidRPr="00141194" w:rsidRDefault="001C5D39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Children’s Registrar</w:t>
            </w:r>
          </w:p>
        </w:tc>
        <w:tc>
          <w:tcPr>
            <w:tcW w:w="3261" w:type="dxa"/>
          </w:tcPr>
          <w:p w14:paraId="2D72DEEC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notice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 the discussion points arising from the Clinician’s assessment report.</w:t>
            </w:r>
          </w:p>
          <w:p w14:paraId="2D72DEED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EE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the case of a DRC the conference notice is to be issued by a Children’s Registrar to the Children’s Court Clinic within 3 working days of the conference date being set.</w:t>
            </w:r>
          </w:p>
          <w:p w14:paraId="2D72DEEF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EF0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the case of an external mediation the notice is to be issued by the party seeking attendance within 3 working days of the mediation date being set. </w:t>
            </w:r>
          </w:p>
          <w:p w14:paraId="2D72DEF1" w14:textId="77777777" w:rsidR="001C5D39" w:rsidRPr="00141194" w:rsidRDefault="001C5D39" w:rsidP="00692CA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5D39" w14:paraId="2D72DEFA" w14:textId="77777777" w:rsidTr="00B142AB">
        <w:tc>
          <w:tcPr>
            <w:tcW w:w="2331" w:type="dxa"/>
          </w:tcPr>
          <w:p w14:paraId="2D72DEF3" w14:textId="77777777" w:rsidR="001C5D39" w:rsidRDefault="001C5D39" w:rsidP="001C5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  <w:p w14:paraId="2D72DEF4" w14:textId="77777777" w:rsidR="001C5D39" w:rsidRDefault="001C5D39" w:rsidP="001C5D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Notice to Authorised Clinician attend joint </w:t>
            </w:r>
            <w:r>
              <w:rPr>
                <w:sz w:val="18"/>
                <w:szCs w:val="18"/>
              </w:rPr>
              <w:lastRenderedPageBreak/>
              <w:t>conference of expert witnesses</w:t>
            </w:r>
          </w:p>
        </w:tc>
        <w:tc>
          <w:tcPr>
            <w:tcW w:w="2497" w:type="dxa"/>
          </w:tcPr>
          <w:p w14:paraId="2D72DEF5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Notice to attend joint conference of expert witnesses</w:t>
            </w:r>
          </w:p>
          <w:p w14:paraId="2D72DEF6" w14:textId="77777777" w:rsidR="001C5D39" w:rsidRDefault="001C5D39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 Note 9 – Joint conference of expert witnesses in care proceedings</w:t>
            </w:r>
          </w:p>
          <w:p w14:paraId="2D72DEF7" w14:textId="77777777" w:rsidR="00815DB8" w:rsidRDefault="00815DB8" w:rsidP="001C5D3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84" w:type="dxa"/>
          </w:tcPr>
          <w:p w14:paraId="2D72DEF8" w14:textId="77777777" w:rsidR="001C5D39" w:rsidRDefault="001C5D39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Children’s Registrar</w:t>
            </w:r>
          </w:p>
        </w:tc>
        <w:tc>
          <w:tcPr>
            <w:tcW w:w="3261" w:type="dxa"/>
          </w:tcPr>
          <w:p w14:paraId="2D72DEF9" w14:textId="77777777" w:rsidR="001C5D39" w:rsidRDefault="001E25D0" w:rsidP="001E25D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n</w:t>
            </w:r>
            <w:r w:rsidR="001C5D39">
              <w:rPr>
                <w:sz w:val="18"/>
                <w:szCs w:val="18"/>
              </w:rPr>
              <w:t>otice is to be issued by a Children’s Registrar within 3 working days of the expert’s conference date being set.</w:t>
            </w:r>
          </w:p>
        </w:tc>
      </w:tr>
      <w:tr w:rsidR="002765D4" w14:paraId="2D72DF04" w14:textId="77777777" w:rsidTr="00B142AB">
        <w:tc>
          <w:tcPr>
            <w:tcW w:w="2331" w:type="dxa"/>
          </w:tcPr>
          <w:p w14:paraId="2D72DEFB" w14:textId="77777777" w:rsidR="002765D4" w:rsidRDefault="00632AE5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  <w:p w14:paraId="2D72DEFC" w14:textId="77777777" w:rsidR="00632AE5" w:rsidRDefault="00632AE5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Arrest warrant</w:t>
            </w:r>
          </w:p>
          <w:p w14:paraId="2D72DEFD" w14:textId="77777777" w:rsidR="00815DB8" w:rsidRDefault="00815DB8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72DEFE" w14:textId="77777777" w:rsidR="00815DB8" w:rsidRDefault="00815DB8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D72DEFF" w14:textId="77777777" w:rsidR="00815DB8" w:rsidRPr="00243819" w:rsidRDefault="00815DB8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F00" w14:textId="77777777" w:rsidR="002765D4" w:rsidRDefault="00632AE5" w:rsidP="00632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</w:t>
            </w:r>
          </w:p>
          <w:p w14:paraId="2D72DF01" w14:textId="77777777" w:rsidR="00632AE5" w:rsidRDefault="00632AE5" w:rsidP="00632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109B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F02" w14:textId="77777777" w:rsidR="002765D4" w:rsidRPr="00632AE5" w:rsidRDefault="00632AE5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F03" w14:textId="77777777" w:rsidR="002765D4" w:rsidRDefault="00632AE5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1C5D39">
              <w:rPr>
                <w:sz w:val="18"/>
                <w:szCs w:val="18"/>
              </w:rPr>
              <w:t>.</w:t>
            </w:r>
          </w:p>
        </w:tc>
      </w:tr>
      <w:tr w:rsidR="00041D75" w14:paraId="2D72DF0B" w14:textId="77777777" w:rsidTr="00B142AB">
        <w:tc>
          <w:tcPr>
            <w:tcW w:w="2331" w:type="dxa"/>
          </w:tcPr>
          <w:p w14:paraId="2D72DF05" w14:textId="77777777" w:rsidR="00041D75" w:rsidRDefault="00632AE5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  <w:p w14:paraId="2D72DF06" w14:textId="77777777" w:rsidR="00632AE5" w:rsidRPr="00243819" w:rsidRDefault="00632AE5" w:rsidP="00632AE5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 of commitment</w:t>
            </w:r>
            <w:r w:rsidR="00C12635">
              <w:rPr>
                <w:sz w:val="18"/>
                <w:szCs w:val="18"/>
              </w:rPr>
              <w:t xml:space="preserve"> for refusal to give evidence 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497" w:type="dxa"/>
          </w:tcPr>
          <w:p w14:paraId="2D72DF07" w14:textId="77777777" w:rsidR="00041D75" w:rsidRDefault="00632AE5" w:rsidP="00632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</w:t>
            </w:r>
          </w:p>
          <w:p w14:paraId="2D72DF08" w14:textId="77777777" w:rsidR="00632AE5" w:rsidRDefault="00632AE5" w:rsidP="00632A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109R</w:t>
            </w:r>
          </w:p>
        </w:tc>
        <w:tc>
          <w:tcPr>
            <w:tcW w:w="2084" w:type="dxa"/>
          </w:tcPr>
          <w:p w14:paraId="2D72DF09" w14:textId="77777777" w:rsidR="00041D75" w:rsidRPr="00632AE5" w:rsidRDefault="00632AE5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F0A" w14:textId="77777777" w:rsidR="00041D75" w:rsidRDefault="00632AE5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1C5D39">
              <w:rPr>
                <w:sz w:val="18"/>
                <w:szCs w:val="18"/>
              </w:rPr>
              <w:t>.</w:t>
            </w:r>
          </w:p>
        </w:tc>
      </w:tr>
      <w:tr w:rsidR="00041D75" w14:paraId="2D72DF12" w14:textId="77777777" w:rsidTr="00B142AB">
        <w:tc>
          <w:tcPr>
            <w:tcW w:w="2331" w:type="dxa"/>
          </w:tcPr>
          <w:p w14:paraId="2D72DF0C" w14:textId="77777777" w:rsidR="00041D75" w:rsidRDefault="00D1491E" w:rsidP="00D14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  <w:p w14:paraId="2D72DF0D" w14:textId="77777777" w:rsidR="00D1491E" w:rsidRPr="00243819" w:rsidRDefault="00D1491E" w:rsidP="00D1491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First instance warrant</w:t>
            </w:r>
            <w:r w:rsidR="00C12635">
              <w:rPr>
                <w:sz w:val="18"/>
                <w:szCs w:val="18"/>
              </w:rPr>
              <w:t xml:space="preserve"> to secure attendance of a witness at the hearing of an application for a care order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497" w:type="dxa"/>
          </w:tcPr>
          <w:p w14:paraId="2D72DF0E" w14:textId="77777777" w:rsidR="00041D75" w:rsidRDefault="00D1491E" w:rsidP="00D149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Warrant</w:t>
            </w:r>
          </w:p>
          <w:p w14:paraId="2D72DF0F" w14:textId="77777777" w:rsidR="00D1491E" w:rsidRDefault="00D1491E" w:rsidP="00D1491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109L</w:t>
            </w:r>
          </w:p>
        </w:tc>
        <w:tc>
          <w:tcPr>
            <w:tcW w:w="2084" w:type="dxa"/>
          </w:tcPr>
          <w:p w14:paraId="2D72DF10" w14:textId="77777777" w:rsidR="00041D75" w:rsidRPr="00D1491E" w:rsidRDefault="00D1491E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F11" w14:textId="77777777" w:rsidR="00041D75" w:rsidRDefault="00D1491E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1C5D39">
              <w:rPr>
                <w:sz w:val="18"/>
                <w:szCs w:val="18"/>
              </w:rPr>
              <w:t>.</w:t>
            </w:r>
          </w:p>
        </w:tc>
      </w:tr>
      <w:tr w:rsidR="00041D75" w14:paraId="2D72DF1B" w14:textId="77777777" w:rsidTr="00B142AB">
        <w:tc>
          <w:tcPr>
            <w:tcW w:w="2331" w:type="dxa"/>
          </w:tcPr>
          <w:p w14:paraId="2D72DF13" w14:textId="77777777" w:rsidR="00041D75" w:rsidRDefault="0082273F" w:rsidP="008227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  <w:p w14:paraId="2D72DF14" w14:textId="77777777" w:rsidR="0082273F" w:rsidRPr="00243819" w:rsidRDefault="0082273F" w:rsidP="0082273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Subpoena</w:t>
            </w:r>
          </w:p>
        </w:tc>
        <w:tc>
          <w:tcPr>
            <w:tcW w:w="2497" w:type="dxa"/>
          </w:tcPr>
          <w:p w14:paraId="2D72DF15" w14:textId="77777777" w:rsidR="00041D75" w:rsidRDefault="0082273F" w:rsidP="008227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Subpoena</w:t>
            </w:r>
          </w:p>
          <w:p w14:paraId="2D72DF16" w14:textId="77777777" w:rsidR="0082273F" w:rsidRDefault="0082273F" w:rsidP="0082273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109C</w:t>
            </w:r>
          </w:p>
        </w:tc>
        <w:tc>
          <w:tcPr>
            <w:tcW w:w="2084" w:type="dxa"/>
          </w:tcPr>
          <w:p w14:paraId="2D72DF17" w14:textId="77777777" w:rsidR="00041D75" w:rsidRPr="0082273F" w:rsidRDefault="0082273F" w:rsidP="001C5D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</w:tc>
        <w:tc>
          <w:tcPr>
            <w:tcW w:w="3261" w:type="dxa"/>
          </w:tcPr>
          <w:p w14:paraId="2D72DF18" w14:textId="77777777" w:rsidR="00041D75" w:rsidRDefault="00B73177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subpoena may be issued by the Children’s Court, Children’s Magistrate or Registrar.</w:t>
            </w:r>
          </w:p>
          <w:p w14:paraId="2D72DF19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1A" w14:textId="77777777" w:rsidR="00B73177" w:rsidRDefault="00B73177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subpoena must be served at least 5 working days before it must be complied with.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D1491E" w14:paraId="2D72DF26" w14:textId="77777777" w:rsidTr="00B142AB">
        <w:tc>
          <w:tcPr>
            <w:tcW w:w="2331" w:type="dxa"/>
          </w:tcPr>
          <w:p w14:paraId="2D72DF1C" w14:textId="77777777" w:rsidR="00D1491E" w:rsidRDefault="00B73177" w:rsidP="00B73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14:paraId="2D72DF1D" w14:textId="77777777" w:rsidR="00B73177" w:rsidRPr="00243819" w:rsidRDefault="00B73177" w:rsidP="00B7317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Affidavit of service</w:t>
            </w:r>
          </w:p>
        </w:tc>
        <w:tc>
          <w:tcPr>
            <w:tcW w:w="2497" w:type="dxa"/>
          </w:tcPr>
          <w:p w14:paraId="2D72DF1E" w14:textId="77777777" w:rsidR="00D1491E" w:rsidRDefault="00B73177" w:rsidP="00B731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Affidavit of service</w:t>
            </w:r>
          </w:p>
        </w:tc>
        <w:tc>
          <w:tcPr>
            <w:tcW w:w="2084" w:type="dxa"/>
          </w:tcPr>
          <w:p w14:paraId="2D72DF1F" w14:textId="77777777" w:rsidR="00D1491E" w:rsidRPr="00B73177" w:rsidRDefault="00B73177" w:rsidP="001C5D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</w:tc>
        <w:tc>
          <w:tcPr>
            <w:tcW w:w="3261" w:type="dxa"/>
          </w:tcPr>
          <w:p w14:paraId="2D72DF20" w14:textId="77777777" w:rsidR="00D1491E" w:rsidRDefault="00B73177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affidavit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specify:</w:t>
            </w:r>
          </w:p>
          <w:p w14:paraId="2D72DF21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22" w14:textId="77777777" w:rsidR="00B73177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73177">
              <w:rPr>
                <w:sz w:val="18"/>
                <w:szCs w:val="18"/>
              </w:rPr>
              <w:t>hen, where, how and by whom service was effected</w:t>
            </w:r>
          </w:p>
          <w:p w14:paraId="2D72DF23" w14:textId="77777777" w:rsidR="00B73177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B73177">
              <w:rPr>
                <w:sz w:val="18"/>
                <w:szCs w:val="18"/>
              </w:rPr>
              <w:t>hat, if anything, was said  by the recipient at the time service was being effected</w:t>
            </w:r>
          </w:p>
          <w:p w14:paraId="2D72DF24" w14:textId="77777777" w:rsidR="00B73177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73177">
              <w:rPr>
                <w:sz w:val="18"/>
                <w:szCs w:val="18"/>
              </w:rPr>
              <w:t>hat the person effecting service is over the age of sixteen years</w:t>
            </w:r>
          </w:p>
          <w:p w14:paraId="2D72DF25" w14:textId="77777777" w:rsidR="00B73177" w:rsidRPr="00B73177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B73177">
              <w:rPr>
                <w:sz w:val="18"/>
                <w:szCs w:val="18"/>
              </w:rPr>
              <w:t>he document that was served.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D1491E" w14:paraId="2D72DF30" w14:textId="77777777" w:rsidTr="00B142AB">
        <w:tc>
          <w:tcPr>
            <w:tcW w:w="2331" w:type="dxa"/>
          </w:tcPr>
          <w:p w14:paraId="2D72DF27" w14:textId="77777777" w:rsidR="00D1491E" w:rsidRDefault="00635852" w:rsidP="006358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14:paraId="2D72DF28" w14:textId="77777777" w:rsidR="00635852" w:rsidRPr="00243819" w:rsidRDefault="00635852" w:rsidP="00B46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Affidavit </w:t>
            </w:r>
          </w:p>
        </w:tc>
        <w:tc>
          <w:tcPr>
            <w:tcW w:w="2497" w:type="dxa"/>
          </w:tcPr>
          <w:p w14:paraId="2D72DF29" w14:textId="77777777" w:rsidR="00D1491E" w:rsidRDefault="00635852" w:rsidP="00B46C7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Affidavit </w:t>
            </w:r>
          </w:p>
        </w:tc>
        <w:tc>
          <w:tcPr>
            <w:tcW w:w="2084" w:type="dxa"/>
          </w:tcPr>
          <w:p w14:paraId="2D72DF2A" w14:textId="77777777" w:rsidR="00D1491E" w:rsidRPr="00635852" w:rsidRDefault="00635852" w:rsidP="001C5D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  <w:r w:rsidR="00E74E88">
              <w:rPr>
                <w:sz w:val="18"/>
                <w:szCs w:val="18"/>
              </w:rPr>
              <w:t xml:space="preserve"> or any person considered to be able to provide relevant evidence on behalf of a party</w:t>
            </w:r>
          </w:p>
        </w:tc>
        <w:tc>
          <w:tcPr>
            <w:tcW w:w="3261" w:type="dxa"/>
          </w:tcPr>
          <w:p w14:paraId="2D72DF2B" w14:textId="77777777" w:rsidR="00D1491E" w:rsidRDefault="00635852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completing an affidavit, the person swearing or affirming the affidavit must:</w:t>
            </w:r>
          </w:p>
          <w:p w14:paraId="2D72DF2C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2D" w14:textId="77777777" w:rsidR="00635852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="00635852">
              <w:rPr>
                <w:sz w:val="18"/>
                <w:szCs w:val="18"/>
              </w:rPr>
              <w:t>ave knowledge of the facts being stated in the affidavit</w:t>
            </w:r>
          </w:p>
          <w:p w14:paraId="2D72DF2E" w14:textId="77777777" w:rsidR="00635852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35852">
              <w:rPr>
                <w:sz w:val="18"/>
                <w:szCs w:val="18"/>
              </w:rPr>
              <w:t>et out the facts that qualify the party to make the affidavit</w:t>
            </w:r>
          </w:p>
          <w:p w14:paraId="2D72DF2F" w14:textId="77777777" w:rsidR="00635852" w:rsidRPr="00635852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635852">
              <w:rPr>
                <w:sz w:val="18"/>
                <w:szCs w:val="18"/>
              </w:rPr>
              <w:t>wear/affirm the affidavit and sign each page in the presence of a witness</w:t>
            </w:r>
            <w:r w:rsidR="00B46C79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041D75" w14:paraId="2D72DF3A" w14:textId="77777777" w:rsidTr="00B142AB">
        <w:tc>
          <w:tcPr>
            <w:tcW w:w="2331" w:type="dxa"/>
          </w:tcPr>
          <w:p w14:paraId="2D72DF31" w14:textId="77777777" w:rsidR="00041D75" w:rsidRDefault="003B0086" w:rsidP="003B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  <w:p w14:paraId="2D72DF32" w14:textId="77777777" w:rsidR="003B0086" w:rsidRPr="00243819" w:rsidRDefault="003B0086" w:rsidP="003B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of undertakings</w:t>
            </w:r>
          </w:p>
        </w:tc>
        <w:tc>
          <w:tcPr>
            <w:tcW w:w="2497" w:type="dxa"/>
          </w:tcPr>
          <w:p w14:paraId="2D72DF33" w14:textId="77777777" w:rsidR="00041D75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Undertakings</w:t>
            </w:r>
          </w:p>
          <w:p w14:paraId="2D72DF34" w14:textId="77777777" w:rsidR="003B0086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73(2)</w:t>
            </w:r>
          </w:p>
        </w:tc>
        <w:tc>
          <w:tcPr>
            <w:tcW w:w="2084" w:type="dxa"/>
          </w:tcPr>
          <w:p w14:paraId="2D72DF35" w14:textId="77777777" w:rsidR="00041D75" w:rsidRPr="003B0086" w:rsidRDefault="003B0086" w:rsidP="001C5D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</w:tc>
        <w:tc>
          <w:tcPr>
            <w:tcW w:w="3261" w:type="dxa"/>
          </w:tcPr>
          <w:p w14:paraId="2D72DF36" w14:textId="77777777" w:rsidR="00041D75" w:rsidRDefault="003B0086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undertaking:</w:t>
            </w:r>
          </w:p>
          <w:p w14:paraId="2D72DF37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38" w14:textId="77777777" w:rsidR="003B0086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3B0086">
              <w:rPr>
                <w:sz w:val="18"/>
                <w:szCs w:val="18"/>
              </w:rPr>
              <w:t>s to be in writing signed by the person giving it; and</w:t>
            </w:r>
          </w:p>
          <w:p w14:paraId="2D72DF39" w14:textId="77777777" w:rsidR="003B0086" w:rsidRPr="003B0086" w:rsidRDefault="001C5D39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="003B0086">
              <w:rPr>
                <w:sz w:val="18"/>
                <w:szCs w:val="18"/>
              </w:rPr>
              <w:t>emains in force for such period as may be specified in the undertaking.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AD76F7" w14:paraId="2D72DF42" w14:textId="77777777" w:rsidTr="00B142AB">
        <w:tc>
          <w:tcPr>
            <w:tcW w:w="2331" w:type="dxa"/>
          </w:tcPr>
          <w:p w14:paraId="2D72DF3B" w14:textId="77777777" w:rsidR="00AD76F7" w:rsidRDefault="003B0086" w:rsidP="003B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  <w:p w14:paraId="2D72DF3C" w14:textId="77777777" w:rsidR="003B0086" w:rsidRPr="00243819" w:rsidRDefault="003B0086" w:rsidP="00B46C7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Consent form </w:t>
            </w:r>
          </w:p>
        </w:tc>
        <w:tc>
          <w:tcPr>
            <w:tcW w:w="2497" w:type="dxa"/>
          </w:tcPr>
          <w:p w14:paraId="2D72DF3D" w14:textId="77777777" w:rsidR="00AD76F7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Consent order for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</w:t>
            </w:r>
          </w:p>
          <w:p w14:paraId="2D72DF3E" w14:textId="77777777" w:rsidR="003B0086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</w:t>
            </w:r>
            <w:r w:rsidR="001C5D3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38(2) and 38(3)</w:t>
            </w:r>
          </w:p>
        </w:tc>
        <w:tc>
          <w:tcPr>
            <w:tcW w:w="2084" w:type="dxa"/>
          </w:tcPr>
          <w:p w14:paraId="2D72DF3F" w14:textId="77777777" w:rsidR="00AD76F7" w:rsidRDefault="003B0086" w:rsidP="001C5D3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  <w:p w14:paraId="2D72DF40" w14:textId="77777777" w:rsidR="00815DB8" w:rsidRPr="003B0086" w:rsidRDefault="00815DB8" w:rsidP="005F4E3D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</w:p>
        </w:tc>
        <w:tc>
          <w:tcPr>
            <w:tcW w:w="3261" w:type="dxa"/>
          </w:tcPr>
          <w:p w14:paraId="2D72DF41" w14:textId="77777777" w:rsidR="00AD76F7" w:rsidRPr="003B0086" w:rsidRDefault="003B0086" w:rsidP="001C5D3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consent form to accompany a </w:t>
            </w:r>
            <w:r w:rsidR="001C5D39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1C5D39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lan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</w:t>
            </w:r>
            <w:r w:rsidR="00320277">
              <w:rPr>
                <w:sz w:val="18"/>
                <w:szCs w:val="18"/>
              </w:rPr>
              <w:t>with Form</w:t>
            </w:r>
            <w:r>
              <w:rPr>
                <w:sz w:val="18"/>
                <w:szCs w:val="18"/>
              </w:rPr>
              <w:t xml:space="preserve"> 2</w:t>
            </w:r>
            <w:r w:rsidR="001C5D39">
              <w:rPr>
                <w:sz w:val="18"/>
                <w:szCs w:val="18"/>
              </w:rPr>
              <w:t>.</w:t>
            </w:r>
          </w:p>
        </w:tc>
      </w:tr>
      <w:tr w:rsidR="00AD76F7" w14:paraId="2D72DF4C" w14:textId="77777777" w:rsidTr="00B142AB">
        <w:tc>
          <w:tcPr>
            <w:tcW w:w="2331" w:type="dxa"/>
          </w:tcPr>
          <w:p w14:paraId="2D72DF43" w14:textId="77777777" w:rsidR="00AD76F7" w:rsidRDefault="003B0086" w:rsidP="003B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  <w:p w14:paraId="2D72DF44" w14:textId="77777777" w:rsidR="003B0086" w:rsidRPr="00243819" w:rsidRDefault="003B0086" w:rsidP="003B00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of alternative parenting plan</w:t>
            </w:r>
          </w:p>
        </w:tc>
        <w:tc>
          <w:tcPr>
            <w:tcW w:w="2497" w:type="dxa"/>
          </w:tcPr>
          <w:p w14:paraId="2D72DF45" w14:textId="77777777" w:rsidR="00AD76F7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of alternative parenting plan</w:t>
            </w:r>
          </w:p>
          <w:p w14:paraId="2D72DF46" w14:textId="77777777" w:rsidR="003B0086" w:rsidRDefault="003B0086" w:rsidP="003B00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119(3)</w:t>
            </w:r>
          </w:p>
        </w:tc>
        <w:tc>
          <w:tcPr>
            <w:tcW w:w="2084" w:type="dxa"/>
          </w:tcPr>
          <w:p w14:paraId="2D72DF47" w14:textId="77777777" w:rsidR="00AD76F7" w:rsidRPr="003B0086" w:rsidRDefault="003B0086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alternative </w:t>
            </w:r>
            <w:r>
              <w:rPr>
                <w:sz w:val="18"/>
                <w:szCs w:val="18"/>
              </w:rPr>
              <w:lastRenderedPageBreak/>
              <w:t>parenting plan</w:t>
            </w:r>
          </w:p>
        </w:tc>
        <w:tc>
          <w:tcPr>
            <w:tcW w:w="3261" w:type="dxa"/>
          </w:tcPr>
          <w:p w14:paraId="2D72DF48" w14:textId="77777777" w:rsidR="00AD76F7" w:rsidRDefault="003B0086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The Children’s Court may register the alternative parenting plan if:</w:t>
            </w:r>
          </w:p>
          <w:p w14:paraId="2D72DF49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4A" w14:textId="77777777" w:rsidR="003B0086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i</w:t>
            </w:r>
            <w:r w:rsidR="003B0086">
              <w:rPr>
                <w:sz w:val="18"/>
                <w:szCs w:val="18"/>
              </w:rPr>
              <w:t>t is of the opinion it is necessary and appropriate for the care and protection of the child</w:t>
            </w:r>
            <w:r>
              <w:rPr>
                <w:sz w:val="18"/>
                <w:szCs w:val="18"/>
              </w:rPr>
              <w:t>/</w:t>
            </w:r>
            <w:r w:rsidR="003B0086">
              <w:rPr>
                <w:sz w:val="18"/>
                <w:szCs w:val="18"/>
              </w:rPr>
              <w:t>young person; and</w:t>
            </w:r>
          </w:p>
          <w:p w14:paraId="2D72DF4B" w14:textId="77777777" w:rsidR="003B0086" w:rsidRPr="003B0086" w:rsidRDefault="00B10F8E" w:rsidP="00B46C7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3B0086">
              <w:rPr>
                <w:sz w:val="18"/>
                <w:szCs w:val="18"/>
              </w:rPr>
              <w:t>he child</w:t>
            </w:r>
            <w:r>
              <w:rPr>
                <w:sz w:val="18"/>
                <w:szCs w:val="18"/>
              </w:rPr>
              <w:t>/</w:t>
            </w:r>
            <w:r w:rsidR="003B0086">
              <w:rPr>
                <w:sz w:val="18"/>
                <w:szCs w:val="18"/>
              </w:rPr>
              <w:t>young person and his/her parents have been advised of the desirability of seeking legal advice concerning changes to the allocation of parental responsibility.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AD76F7" w14:paraId="2D72DF52" w14:textId="77777777" w:rsidTr="00B142AB">
        <w:tc>
          <w:tcPr>
            <w:tcW w:w="2331" w:type="dxa"/>
          </w:tcPr>
          <w:p w14:paraId="2D72DF4D" w14:textId="77777777" w:rsidR="00AD76F7" w:rsidRDefault="0036742C" w:rsidP="003674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39</w:t>
            </w:r>
          </w:p>
          <w:p w14:paraId="2D72DF4E" w14:textId="77777777" w:rsidR="0036742C" w:rsidRPr="00243819" w:rsidRDefault="0036742C" w:rsidP="00B0313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summary of matter</w:t>
            </w:r>
            <w:r w:rsidR="00B10F8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</w:tcPr>
          <w:p w14:paraId="2D72DF4F" w14:textId="77777777" w:rsidR="00AD76F7" w:rsidRDefault="0036742C" w:rsidP="003674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Agreed summary of matters for consideration by the Care Circle</w:t>
            </w:r>
          </w:p>
        </w:tc>
        <w:tc>
          <w:tcPr>
            <w:tcW w:w="2084" w:type="dxa"/>
          </w:tcPr>
          <w:p w14:paraId="2D72DF50" w14:textId="535DDC48" w:rsidR="00AD76F7" w:rsidRPr="0036742C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F51" w14:textId="77777777" w:rsidR="00AD76F7" w:rsidRDefault="0036742C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agreed summary of matters must be signed by all persons contributing to the information contained in the summary</w:t>
            </w:r>
            <w:r w:rsidR="00B0313E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0500BD" w14:paraId="2D72DF59" w14:textId="77777777" w:rsidTr="00B142AB">
        <w:tc>
          <w:tcPr>
            <w:tcW w:w="2331" w:type="dxa"/>
          </w:tcPr>
          <w:p w14:paraId="2D72DF53" w14:textId="77777777" w:rsidR="000500BD" w:rsidRDefault="0036742C" w:rsidP="003674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  <w:p w14:paraId="2D72DF54" w14:textId="77777777" w:rsidR="0036742C" w:rsidRPr="00243819" w:rsidRDefault="0036742C" w:rsidP="0036742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of proposed plan</w:t>
            </w:r>
            <w:r w:rsidR="00B0313E">
              <w:rPr>
                <w:sz w:val="18"/>
                <w:szCs w:val="18"/>
              </w:rPr>
              <w:t xml:space="preserve"> for the child/young person</w:t>
            </w:r>
          </w:p>
        </w:tc>
        <w:tc>
          <w:tcPr>
            <w:tcW w:w="2497" w:type="dxa"/>
          </w:tcPr>
          <w:p w14:paraId="2D72DF55" w14:textId="77777777" w:rsidR="000500BD" w:rsidRDefault="0036742C" w:rsidP="0036742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Summary of the proposed plan for the child/young person</w:t>
            </w:r>
          </w:p>
          <w:p w14:paraId="2D72DF56" w14:textId="77777777" w:rsidR="0036742C" w:rsidRDefault="0036742C" w:rsidP="00B0313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Note 5</w:t>
            </w:r>
            <w:r w:rsidR="00B0313E">
              <w:rPr>
                <w:sz w:val="18"/>
                <w:szCs w:val="18"/>
              </w:rPr>
              <w:t>- Case management in care proceedings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F57" w14:textId="5BED5AB8" w:rsidR="000500BD" w:rsidRPr="0036742C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F58" w14:textId="77777777" w:rsidR="000500BD" w:rsidRDefault="0036742C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summary of proposed plan must be filed and served within 14 days of the first return date.</w:t>
            </w:r>
          </w:p>
        </w:tc>
      </w:tr>
      <w:tr w:rsidR="000500BD" w14:paraId="2D72DF62" w14:textId="77777777" w:rsidTr="00B142AB">
        <w:tc>
          <w:tcPr>
            <w:tcW w:w="2331" w:type="dxa"/>
          </w:tcPr>
          <w:p w14:paraId="2D72DF5A" w14:textId="77777777" w:rsidR="000500BD" w:rsidRDefault="00754FC3" w:rsidP="00754FC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  <w:p w14:paraId="2D72DF5B" w14:textId="77777777" w:rsidR="00754FC3" w:rsidRPr="00243819" w:rsidRDefault="00754FC3" w:rsidP="00B10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 </w:t>
            </w:r>
            <w:r w:rsidR="00B10F8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reach </w:t>
            </w:r>
            <w:r w:rsidR="00B10F8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otice</w:t>
            </w:r>
          </w:p>
        </w:tc>
        <w:tc>
          <w:tcPr>
            <w:tcW w:w="2497" w:type="dxa"/>
          </w:tcPr>
          <w:p w14:paraId="2D72DF5C" w14:textId="77777777" w:rsidR="000500BD" w:rsidRDefault="00754FC3" w:rsidP="00754F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Contract </w:t>
            </w:r>
            <w:r w:rsidR="00B10F8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reach </w:t>
            </w:r>
            <w:r w:rsidR="00B10F8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otice</w:t>
            </w:r>
          </w:p>
          <w:p w14:paraId="2D72DF5D" w14:textId="77777777" w:rsidR="00754FC3" w:rsidRDefault="00754FC3" w:rsidP="00754FC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38E</w:t>
            </w:r>
          </w:p>
        </w:tc>
        <w:tc>
          <w:tcPr>
            <w:tcW w:w="2084" w:type="dxa"/>
          </w:tcPr>
          <w:p w14:paraId="2D72DF5E" w14:textId="073336AE" w:rsidR="000500BD" w:rsidRPr="00754FC3" w:rsidRDefault="00125CB4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DCJ</w:t>
            </w:r>
          </w:p>
        </w:tc>
        <w:tc>
          <w:tcPr>
            <w:tcW w:w="3261" w:type="dxa"/>
          </w:tcPr>
          <w:p w14:paraId="2D72DF5F" w14:textId="77777777" w:rsidR="000500BD" w:rsidRDefault="00754FC3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Application for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 (Form 1</w:t>
            </w:r>
            <w:r w:rsidR="00320277">
              <w:rPr>
                <w:sz w:val="18"/>
                <w:szCs w:val="18"/>
              </w:rPr>
              <w:t>) must</w:t>
            </w:r>
            <w:r>
              <w:rPr>
                <w:sz w:val="18"/>
                <w:szCs w:val="18"/>
              </w:rPr>
              <w:t xml:space="preserve"> be filed with a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ontract </w:t>
            </w:r>
            <w:r w:rsidR="00B10F8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reach </w:t>
            </w:r>
            <w:r w:rsidR="00B10F8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otice.</w:t>
            </w:r>
          </w:p>
          <w:p w14:paraId="2D72DF60" w14:textId="77777777" w:rsidR="00754FC3" w:rsidRDefault="00754FC3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61" w14:textId="77777777" w:rsidR="00754FC3" w:rsidRPr="00754FC3" w:rsidRDefault="00754FC3" w:rsidP="00B10F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PRC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attached to the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ontract </w:t>
            </w:r>
            <w:r w:rsidR="00B10F8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reach </w:t>
            </w:r>
            <w:r w:rsidR="00B10F8E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otice.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0500BD" w14:paraId="2D72DF6A" w14:textId="77777777" w:rsidTr="00B142AB">
        <w:tc>
          <w:tcPr>
            <w:tcW w:w="2331" w:type="dxa"/>
          </w:tcPr>
          <w:p w14:paraId="2D72DF63" w14:textId="77777777" w:rsidR="000500BD" w:rsidRDefault="007B6E0A" w:rsidP="007B6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14:paraId="2D72DF64" w14:textId="77777777" w:rsidR="007B6E0A" w:rsidRPr="00243819" w:rsidRDefault="007B6E0A" w:rsidP="007B6E0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Notification of breach of Prohibition Order</w:t>
            </w:r>
          </w:p>
        </w:tc>
        <w:tc>
          <w:tcPr>
            <w:tcW w:w="2497" w:type="dxa"/>
          </w:tcPr>
          <w:p w14:paraId="2D72DF65" w14:textId="77777777" w:rsidR="000500BD" w:rsidRDefault="007B6E0A" w:rsidP="007B6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Breach prohibition order</w:t>
            </w:r>
          </w:p>
          <w:p w14:paraId="2D72DF66" w14:textId="77777777" w:rsidR="007B6E0A" w:rsidRDefault="007B6E0A" w:rsidP="007B6E0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90A</w:t>
            </w:r>
          </w:p>
        </w:tc>
        <w:tc>
          <w:tcPr>
            <w:tcW w:w="2084" w:type="dxa"/>
          </w:tcPr>
          <w:p w14:paraId="2D72DF67" w14:textId="77777777" w:rsidR="000500BD" w:rsidRDefault="007B6E0A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B10F8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  <w:p w14:paraId="2D72DF68" w14:textId="77777777" w:rsidR="007B6E0A" w:rsidRPr="007B6E0A" w:rsidRDefault="007B6E0A" w:rsidP="003A019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who is affected by the prohibition order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3261" w:type="dxa"/>
          </w:tcPr>
          <w:p w14:paraId="2D72DF69" w14:textId="77777777" w:rsidR="000500BD" w:rsidRPr="001328BB" w:rsidRDefault="001328BB" w:rsidP="00B10F8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copy of the prohibition order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be filed with the</w:t>
            </w:r>
            <w:r w:rsidR="00B10F8E">
              <w:rPr>
                <w:sz w:val="18"/>
                <w:szCs w:val="18"/>
              </w:rPr>
              <w:t xml:space="preserve"> n</w:t>
            </w:r>
            <w:r>
              <w:rPr>
                <w:sz w:val="18"/>
                <w:szCs w:val="18"/>
              </w:rPr>
              <w:t xml:space="preserve">otification of </w:t>
            </w:r>
            <w:r w:rsidR="00B10F8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reach</w:t>
            </w:r>
            <w:r w:rsidR="00727E31">
              <w:rPr>
                <w:sz w:val="18"/>
                <w:szCs w:val="18"/>
              </w:rPr>
              <w:t>.</w:t>
            </w:r>
          </w:p>
        </w:tc>
      </w:tr>
      <w:tr w:rsidR="007B6E0A" w14:paraId="2D72DF71" w14:textId="77777777" w:rsidTr="00B142AB">
        <w:tc>
          <w:tcPr>
            <w:tcW w:w="2331" w:type="dxa"/>
          </w:tcPr>
          <w:p w14:paraId="2D72DF6B" w14:textId="77777777" w:rsidR="007B6E0A" w:rsidRDefault="00727E31" w:rsidP="00727E3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  <w:p w14:paraId="2D72DF6C" w14:textId="77777777" w:rsidR="00727E31" w:rsidRPr="00243819" w:rsidRDefault="00727E31" w:rsidP="00B10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</w:tc>
        <w:tc>
          <w:tcPr>
            <w:tcW w:w="2497" w:type="dxa"/>
          </w:tcPr>
          <w:p w14:paraId="2D72DF6D" w14:textId="77777777" w:rsidR="007B6E0A" w:rsidRDefault="00727E31" w:rsidP="00727E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Assessment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F6E" w14:textId="77777777" w:rsidR="00727E31" w:rsidRDefault="00727E31" w:rsidP="00727E3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53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F6F" w14:textId="77777777" w:rsidR="007B6E0A" w:rsidRPr="00727E31" w:rsidRDefault="00727E31" w:rsidP="003A01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Registry</w:t>
            </w:r>
          </w:p>
        </w:tc>
        <w:tc>
          <w:tcPr>
            <w:tcW w:w="3261" w:type="dxa"/>
          </w:tcPr>
          <w:p w14:paraId="2D72DF70" w14:textId="77777777" w:rsidR="007B6E0A" w:rsidRDefault="00727E31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be completed by Registry staff only</w:t>
            </w:r>
            <w:r w:rsidR="00B0313E">
              <w:rPr>
                <w:sz w:val="18"/>
                <w:szCs w:val="18"/>
              </w:rPr>
              <w:t>.</w:t>
            </w:r>
          </w:p>
        </w:tc>
      </w:tr>
      <w:tr w:rsidR="007B6E0A" w14:paraId="2D72DF7E" w14:textId="77777777" w:rsidTr="00B142AB">
        <w:tc>
          <w:tcPr>
            <w:tcW w:w="2331" w:type="dxa"/>
          </w:tcPr>
          <w:p w14:paraId="2D72DF72" w14:textId="77777777" w:rsidR="007B6E0A" w:rsidRDefault="001774BA" w:rsidP="0017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14:paraId="2D72DF73" w14:textId="77777777" w:rsidR="001774BA" w:rsidRPr="00243819" w:rsidRDefault="001774BA" w:rsidP="001774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variation agreement</w:t>
            </w:r>
          </w:p>
        </w:tc>
        <w:tc>
          <w:tcPr>
            <w:tcW w:w="2497" w:type="dxa"/>
          </w:tcPr>
          <w:p w14:paraId="2D72DF74" w14:textId="77777777" w:rsidR="007B6E0A" w:rsidRDefault="001774BA" w:rsidP="00177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variation agreement</w:t>
            </w:r>
          </w:p>
          <w:p w14:paraId="2D72DF75" w14:textId="77777777" w:rsidR="001774BA" w:rsidRDefault="001774BA" w:rsidP="00177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86A</w:t>
            </w:r>
          </w:p>
        </w:tc>
        <w:tc>
          <w:tcPr>
            <w:tcW w:w="2084" w:type="dxa"/>
          </w:tcPr>
          <w:p w14:paraId="2D72DF76" w14:textId="77777777" w:rsidR="007B6E0A" w:rsidRPr="001774BA" w:rsidRDefault="001774BA" w:rsidP="00B10F8E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B10F8E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pplication</w:t>
            </w:r>
          </w:p>
        </w:tc>
        <w:tc>
          <w:tcPr>
            <w:tcW w:w="3261" w:type="dxa"/>
          </w:tcPr>
          <w:p w14:paraId="2D72DF77" w14:textId="77777777" w:rsidR="007B6E0A" w:rsidRDefault="001774BA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agreement must:</w:t>
            </w:r>
          </w:p>
          <w:p w14:paraId="2D72DF78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79" w14:textId="77777777" w:rsidR="001774BA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774BA">
              <w:rPr>
                <w:sz w:val="18"/>
                <w:szCs w:val="18"/>
              </w:rPr>
              <w:t>e in writing; and</w:t>
            </w:r>
          </w:p>
          <w:p w14:paraId="2D72DF7A" w14:textId="77777777" w:rsidR="001774BA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774BA">
              <w:rPr>
                <w:sz w:val="18"/>
                <w:szCs w:val="18"/>
              </w:rPr>
              <w:t>e signed and dated by parties to the proceedings who are affected by the variation; and</w:t>
            </w:r>
          </w:p>
          <w:p w14:paraId="2D72DF7B" w14:textId="77777777" w:rsidR="001774BA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1774BA">
              <w:rPr>
                <w:sz w:val="18"/>
                <w:szCs w:val="18"/>
              </w:rPr>
              <w:t xml:space="preserve">e registered with the </w:t>
            </w:r>
            <w:r>
              <w:rPr>
                <w:sz w:val="18"/>
                <w:szCs w:val="18"/>
              </w:rPr>
              <w:t>C</w:t>
            </w:r>
            <w:r w:rsidR="001774BA">
              <w:rPr>
                <w:sz w:val="18"/>
                <w:szCs w:val="18"/>
              </w:rPr>
              <w:t>ourt within 28 days of being signed.</w:t>
            </w:r>
          </w:p>
          <w:p w14:paraId="2D72DF7C" w14:textId="77777777" w:rsidR="001774BA" w:rsidRDefault="001774BA" w:rsidP="001774BA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7D" w14:textId="77777777" w:rsidR="001774BA" w:rsidRPr="001774BA" w:rsidRDefault="001774BA" w:rsidP="001774B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If the contract variation agreement is made less than 12 months after the contact order was made the legal representative of the child must sign the agreement.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7B6E0A" w14:paraId="2D72DF8D" w14:textId="77777777" w:rsidTr="00B142AB">
        <w:tc>
          <w:tcPr>
            <w:tcW w:w="2331" w:type="dxa"/>
          </w:tcPr>
          <w:p w14:paraId="2D72DF7F" w14:textId="77777777" w:rsidR="007B6E0A" w:rsidRDefault="009B3760" w:rsidP="009B37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  <w:p w14:paraId="2D72DF80" w14:textId="77777777" w:rsidR="009B3760" w:rsidRPr="00243819" w:rsidRDefault="009B3760" w:rsidP="00B10F8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Consent to </w:t>
            </w:r>
            <w:r w:rsidR="00B10F8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uardianship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</w:tc>
        <w:tc>
          <w:tcPr>
            <w:tcW w:w="2497" w:type="dxa"/>
          </w:tcPr>
          <w:p w14:paraId="2D72DF81" w14:textId="77777777" w:rsidR="007B6E0A" w:rsidRDefault="009B3760" w:rsidP="009B37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Consent to </w:t>
            </w:r>
            <w:r w:rsidR="00B10F8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uardianship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</w:t>
            </w:r>
          </w:p>
          <w:p w14:paraId="2D72DF82" w14:textId="77777777" w:rsidR="009B3760" w:rsidRDefault="009B3760" w:rsidP="009B37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79A(3)(d)</w:t>
            </w:r>
          </w:p>
        </w:tc>
        <w:tc>
          <w:tcPr>
            <w:tcW w:w="2084" w:type="dxa"/>
          </w:tcPr>
          <w:p w14:paraId="2D72DF83" w14:textId="77777777" w:rsidR="007B6E0A" w:rsidRPr="009B3760" w:rsidRDefault="009B3760" w:rsidP="003A01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Child/young person</w:t>
            </w:r>
          </w:p>
        </w:tc>
        <w:tc>
          <w:tcPr>
            <w:tcW w:w="3261" w:type="dxa"/>
          </w:tcPr>
          <w:p w14:paraId="2D72DF84" w14:textId="77777777" w:rsidR="007B6E0A" w:rsidRDefault="009B3760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</w:t>
            </w:r>
            <w:r w:rsidR="00B10F8E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onsent to </w:t>
            </w:r>
            <w:r w:rsidR="00B10F8E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uardianship </w:t>
            </w:r>
            <w:r w:rsidR="00B10F8E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rder must:</w:t>
            </w:r>
          </w:p>
          <w:p w14:paraId="2D72DF85" w14:textId="77777777" w:rsidR="00815DB8" w:rsidRDefault="00815DB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86" w14:textId="77777777" w:rsidR="009B3760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B3760">
              <w:rPr>
                <w:sz w:val="18"/>
                <w:szCs w:val="18"/>
              </w:rPr>
              <w:t>e in writing; and</w:t>
            </w:r>
          </w:p>
          <w:p w14:paraId="2D72DF87" w14:textId="77777777" w:rsidR="009B3760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 w:rsidR="009B3760">
              <w:rPr>
                <w:sz w:val="18"/>
                <w:szCs w:val="18"/>
              </w:rPr>
              <w:t>e signed by the child</w:t>
            </w:r>
            <w:r>
              <w:rPr>
                <w:sz w:val="18"/>
                <w:szCs w:val="18"/>
              </w:rPr>
              <w:t>/</w:t>
            </w:r>
            <w:r w:rsidR="00B85E43">
              <w:rPr>
                <w:sz w:val="18"/>
                <w:szCs w:val="18"/>
              </w:rPr>
              <w:t>young person in the presence of a witness; and</w:t>
            </w:r>
          </w:p>
          <w:p w14:paraId="2D72DF88" w14:textId="77777777" w:rsidR="00B85E43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include</w:t>
            </w:r>
            <w:r w:rsidR="00B85E43">
              <w:rPr>
                <w:sz w:val="18"/>
                <w:szCs w:val="18"/>
              </w:rPr>
              <w:t xml:space="preserve"> a statement from the witness that at least 14 days before the consent was signed, the witness explained the nature and effect of the guardianship order to the child</w:t>
            </w:r>
            <w:r>
              <w:rPr>
                <w:sz w:val="18"/>
                <w:szCs w:val="18"/>
              </w:rPr>
              <w:t>/</w:t>
            </w:r>
            <w:r w:rsidR="00B85E43">
              <w:rPr>
                <w:sz w:val="18"/>
                <w:szCs w:val="18"/>
              </w:rPr>
              <w:t>young person and informed the child</w:t>
            </w:r>
            <w:r>
              <w:rPr>
                <w:sz w:val="18"/>
                <w:szCs w:val="18"/>
              </w:rPr>
              <w:t>/</w:t>
            </w:r>
            <w:r w:rsidR="00B85E43">
              <w:rPr>
                <w:sz w:val="18"/>
                <w:szCs w:val="18"/>
              </w:rPr>
              <w:t xml:space="preserve">young person in a </w:t>
            </w:r>
            <w:r w:rsidR="00B85E43">
              <w:rPr>
                <w:sz w:val="18"/>
                <w:szCs w:val="18"/>
              </w:rPr>
              <w:lastRenderedPageBreak/>
              <w:t>language and manner that the child</w:t>
            </w:r>
            <w:r>
              <w:rPr>
                <w:sz w:val="18"/>
                <w:szCs w:val="18"/>
              </w:rPr>
              <w:t>/</w:t>
            </w:r>
            <w:r w:rsidR="00B85E43">
              <w:rPr>
                <w:sz w:val="18"/>
                <w:szCs w:val="18"/>
              </w:rPr>
              <w:t>young person can understand.</w:t>
            </w:r>
          </w:p>
          <w:p w14:paraId="2D72DF89" w14:textId="77777777" w:rsidR="00E917E5" w:rsidRDefault="00E917E5" w:rsidP="00E917E5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8A" w14:textId="77777777" w:rsidR="00E917E5" w:rsidRDefault="00E917E5" w:rsidP="00E917E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NOTE: The witness is to be:</w:t>
            </w:r>
          </w:p>
          <w:p w14:paraId="2D72DF8B" w14:textId="77777777" w:rsidR="00E917E5" w:rsidRDefault="00B10F8E" w:rsidP="003A019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E917E5">
              <w:rPr>
                <w:sz w:val="18"/>
                <w:szCs w:val="18"/>
              </w:rPr>
              <w:t>he principal of the designated agency responsible for supervising the placement of the child</w:t>
            </w:r>
            <w:r>
              <w:rPr>
                <w:sz w:val="18"/>
                <w:szCs w:val="18"/>
              </w:rPr>
              <w:t>/</w:t>
            </w:r>
            <w:r w:rsidR="00E917E5">
              <w:rPr>
                <w:sz w:val="18"/>
                <w:szCs w:val="18"/>
              </w:rPr>
              <w:t>young person or an employee of that agency who has been directly involved in the supervision of the child</w:t>
            </w:r>
            <w:r>
              <w:rPr>
                <w:sz w:val="18"/>
                <w:szCs w:val="18"/>
              </w:rPr>
              <w:t>/</w:t>
            </w:r>
            <w:r w:rsidR="00E917E5">
              <w:rPr>
                <w:sz w:val="18"/>
                <w:szCs w:val="18"/>
              </w:rPr>
              <w:t>young person’s placement; or</w:t>
            </w:r>
          </w:p>
          <w:p w14:paraId="2D72DF8C" w14:textId="77777777" w:rsidR="00E917E5" w:rsidRPr="00E917E5" w:rsidRDefault="00B10F8E" w:rsidP="00B10F8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E917E5">
              <w:rPr>
                <w:sz w:val="18"/>
                <w:szCs w:val="18"/>
              </w:rPr>
              <w:t xml:space="preserve">n Australian </w:t>
            </w:r>
            <w:r>
              <w:rPr>
                <w:sz w:val="18"/>
                <w:szCs w:val="18"/>
              </w:rPr>
              <w:t>l</w:t>
            </w:r>
            <w:r w:rsidR="00E917E5">
              <w:rPr>
                <w:sz w:val="18"/>
                <w:szCs w:val="18"/>
              </w:rPr>
              <w:t xml:space="preserve">egal </w:t>
            </w:r>
            <w:r w:rsidR="003716F2">
              <w:rPr>
                <w:sz w:val="18"/>
                <w:szCs w:val="18"/>
              </w:rPr>
              <w:t>practitioner</w:t>
            </w:r>
            <w:r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  <w:tr w:rsidR="002803AE" w14:paraId="2D72DF94" w14:textId="77777777" w:rsidTr="00B142AB">
        <w:tc>
          <w:tcPr>
            <w:tcW w:w="2331" w:type="dxa"/>
          </w:tcPr>
          <w:p w14:paraId="2D72DF8E" w14:textId="77777777" w:rsidR="002803AE" w:rsidRPr="00243819" w:rsidRDefault="002803AE" w:rsidP="00486F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F8F" w14:textId="77777777" w:rsidR="002803AE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Registration of </w:t>
            </w:r>
            <w:r w:rsidR="0076516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76516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</w:t>
            </w:r>
          </w:p>
          <w:p w14:paraId="2D72DF90" w14:textId="77777777" w:rsidR="003A0198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form required</w:t>
            </w:r>
          </w:p>
          <w:p w14:paraId="2D72DF91" w14:textId="77777777" w:rsidR="003A0198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38(1)</w:t>
            </w:r>
            <w:r w:rsidR="009A34AE">
              <w:rPr>
                <w:sz w:val="18"/>
                <w:szCs w:val="18"/>
              </w:rPr>
              <w:br/>
            </w:r>
          </w:p>
        </w:tc>
        <w:tc>
          <w:tcPr>
            <w:tcW w:w="2084" w:type="dxa"/>
          </w:tcPr>
          <w:p w14:paraId="2D72DF92" w14:textId="77777777" w:rsidR="002803AE" w:rsidRPr="003A0198" w:rsidRDefault="003A0198" w:rsidP="0076516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 person who is a party to the </w:t>
            </w:r>
            <w:r w:rsidR="0076516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76516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</w:t>
            </w:r>
          </w:p>
        </w:tc>
        <w:tc>
          <w:tcPr>
            <w:tcW w:w="3261" w:type="dxa"/>
          </w:tcPr>
          <w:p w14:paraId="2D72DF93" w14:textId="77777777" w:rsidR="002803AE" w:rsidRDefault="003A0198" w:rsidP="007651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</w:t>
            </w:r>
            <w:r w:rsidR="00765160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are </w:t>
            </w:r>
            <w:r w:rsidR="0076516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lan may, by agreement, be registered with the Children’s Court</w:t>
            </w:r>
            <w:r w:rsidR="00765160">
              <w:rPr>
                <w:sz w:val="18"/>
                <w:szCs w:val="18"/>
              </w:rPr>
              <w:t>.</w:t>
            </w:r>
          </w:p>
        </w:tc>
      </w:tr>
      <w:tr w:rsidR="002803AE" w14:paraId="2D72DF9D" w14:textId="77777777" w:rsidTr="00B142AB">
        <w:tc>
          <w:tcPr>
            <w:tcW w:w="2331" w:type="dxa"/>
          </w:tcPr>
          <w:p w14:paraId="2D72DF95" w14:textId="77777777" w:rsidR="002803AE" w:rsidRPr="00243819" w:rsidRDefault="002803AE" w:rsidP="00486F0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97" w:type="dxa"/>
          </w:tcPr>
          <w:p w14:paraId="2D72DF96" w14:textId="77777777" w:rsidR="002803AE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Registration of PRC</w:t>
            </w:r>
          </w:p>
          <w:p w14:paraId="2D72DF97" w14:textId="77777777" w:rsidR="003A0198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form required</w:t>
            </w:r>
          </w:p>
          <w:p w14:paraId="2D72DF98" w14:textId="77777777" w:rsidR="003A0198" w:rsidRDefault="003A0198" w:rsidP="003A019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Section 38A(2)</w:t>
            </w:r>
          </w:p>
        </w:tc>
        <w:tc>
          <w:tcPr>
            <w:tcW w:w="2084" w:type="dxa"/>
          </w:tcPr>
          <w:p w14:paraId="2D72DF99" w14:textId="77777777" w:rsidR="002803AE" w:rsidRPr="003A0198" w:rsidRDefault="003A0198" w:rsidP="003A019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Any person who is a party to the PRC</w:t>
            </w:r>
          </w:p>
        </w:tc>
        <w:tc>
          <w:tcPr>
            <w:tcW w:w="3261" w:type="dxa"/>
          </w:tcPr>
          <w:p w14:paraId="2D72DF9A" w14:textId="77777777" w:rsidR="002803AE" w:rsidRDefault="003A0198" w:rsidP="00692CA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PRC </w:t>
            </w:r>
            <w:r>
              <w:rPr>
                <w:sz w:val="18"/>
                <w:szCs w:val="18"/>
                <w:u w:val="single"/>
              </w:rPr>
              <w:t xml:space="preserve">must </w:t>
            </w:r>
            <w:r>
              <w:rPr>
                <w:sz w:val="18"/>
                <w:szCs w:val="18"/>
              </w:rPr>
              <w:t xml:space="preserve">be registered with the Children’s Court but does not require any order of the </w:t>
            </w:r>
            <w:r w:rsidR="008C538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ourt.</w:t>
            </w:r>
          </w:p>
          <w:p w14:paraId="2D72DF9B" w14:textId="77777777" w:rsidR="003A0198" w:rsidRDefault="003A0198" w:rsidP="00692CA2">
            <w:pPr>
              <w:spacing w:after="0" w:line="240" w:lineRule="auto"/>
              <w:rPr>
                <w:sz w:val="18"/>
                <w:szCs w:val="18"/>
              </w:rPr>
            </w:pPr>
          </w:p>
          <w:p w14:paraId="2D72DF9C" w14:textId="77777777" w:rsidR="003A0198" w:rsidRPr="003A0198" w:rsidRDefault="003A0198" w:rsidP="008C53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 PRC </w:t>
            </w:r>
            <w:r>
              <w:rPr>
                <w:sz w:val="18"/>
                <w:szCs w:val="18"/>
                <w:u w:val="single"/>
              </w:rPr>
              <w:t>must</w:t>
            </w:r>
            <w:r>
              <w:rPr>
                <w:sz w:val="18"/>
                <w:szCs w:val="18"/>
              </w:rPr>
              <w:t xml:space="preserve"> specify the period of the contract to a maximum of 12 months and the circumstances in which a breach will authorise the filing of a </w:t>
            </w:r>
            <w:r w:rsidR="008C538B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ontract </w:t>
            </w:r>
            <w:r w:rsidR="008C538B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reach </w:t>
            </w:r>
            <w:r w:rsidR="008C538B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otice</w:t>
            </w:r>
            <w:r w:rsidR="008C538B">
              <w:rPr>
                <w:sz w:val="18"/>
                <w:szCs w:val="18"/>
              </w:rPr>
              <w:t>.</w:t>
            </w:r>
            <w:r w:rsidR="009A34AE">
              <w:rPr>
                <w:sz w:val="18"/>
                <w:szCs w:val="18"/>
              </w:rPr>
              <w:br/>
            </w:r>
          </w:p>
        </w:tc>
      </w:tr>
    </w:tbl>
    <w:p w14:paraId="2D72DF9E" w14:textId="77777777" w:rsidR="00C70D2B" w:rsidRDefault="00C70D2B" w:rsidP="007D0975">
      <w:pPr>
        <w:spacing w:after="0" w:line="240" w:lineRule="auto"/>
      </w:pPr>
    </w:p>
    <w:p w14:paraId="2D72DF9F" w14:textId="77777777" w:rsidR="007D0975" w:rsidRPr="00677689" w:rsidRDefault="009C1E91" w:rsidP="00FA5506">
      <w:pPr>
        <w:pStyle w:val="Heading2"/>
      </w:pPr>
      <w:r>
        <w:t>Need legal advice?</w:t>
      </w:r>
    </w:p>
    <w:p w14:paraId="2D72DFA0" w14:textId="77777777" w:rsidR="007D0975" w:rsidRDefault="007D0975" w:rsidP="007D0975">
      <w:pPr>
        <w:spacing w:after="0" w:line="240" w:lineRule="auto"/>
      </w:pPr>
    </w:p>
    <w:p w14:paraId="2D72DFA1" w14:textId="77777777" w:rsidR="007D0975" w:rsidRDefault="007D0975" w:rsidP="007D0975">
      <w:pPr>
        <w:spacing w:after="0" w:line="240" w:lineRule="auto"/>
      </w:pPr>
      <w:r>
        <w:t xml:space="preserve">It is important that you understand the meaning and effect of the orders you are seeking.  Even if you do not have a lawyer, you should </w:t>
      </w:r>
      <w:r w:rsidR="009C1E91">
        <w:t xml:space="preserve">get </w:t>
      </w:r>
      <w:r>
        <w:t xml:space="preserve">legal advice about the meaning and effect of </w:t>
      </w:r>
      <w:r w:rsidR="003716F2">
        <w:t>any orders</w:t>
      </w:r>
      <w:r>
        <w:t>.</w:t>
      </w:r>
    </w:p>
    <w:p w14:paraId="2D72DFA2" w14:textId="77777777" w:rsidR="007D0975" w:rsidRDefault="007D0975" w:rsidP="007D0975">
      <w:pPr>
        <w:spacing w:after="0" w:line="240" w:lineRule="auto"/>
      </w:pPr>
    </w:p>
    <w:p w14:paraId="2D72DFA3" w14:textId="77777777" w:rsidR="00243819" w:rsidRDefault="00243819" w:rsidP="00243819">
      <w:pPr>
        <w:spacing w:after="0" w:line="240" w:lineRule="auto"/>
        <w:rPr>
          <w:rFonts w:cs="Calibri"/>
        </w:rPr>
      </w:pPr>
      <w:r>
        <w:t>Places where you can get legal advice include:</w:t>
      </w:r>
    </w:p>
    <w:p w14:paraId="2D72DFA4" w14:textId="77777777" w:rsidR="00243819" w:rsidRPr="009B04D1" w:rsidRDefault="00BC5814" w:rsidP="00FE4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</w:pPr>
      <w:hyperlink r:id="rId15" w:history="1">
        <w:r w:rsidR="00243819">
          <w:rPr>
            <w:rStyle w:val="Hyperlink"/>
            <w:rFonts w:cs="Calibri"/>
            <w:lang w:eastAsia="en-AU"/>
          </w:rPr>
          <w:t>Legal Aid</w:t>
        </w:r>
      </w:hyperlink>
      <w:r w:rsidR="00243819" w:rsidRPr="00C76DB9">
        <w:rPr>
          <w:rFonts w:cs="Calibri"/>
          <w:color w:val="000000"/>
          <w:lang w:eastAsia="en-AU"/>
        </w:rPr>
        <w:t xml:space="preserve"> </w:t>
      </w:r>
      <w:r w:rsidR="00243819">
        <w:rPr>
          <w:rFonts w:cs="Calibri"/>
          <w:color w:val="000000"/>
          <w:lang w:eastAsia="en-AU"/>
        </w:rPr>
        <w:t>[www.legalaid.nsw.gov.au] provide legal advice and help at court and can be contacted on 1800 551 589;</w:t>
      </w:r>
    </w:p>
    <w:p w14:paraId="2D72DFA5" w14:textId="77777777" w:rsidR="00243819" w:rsidRPr="00C76DB9" w:rsidRDefault="00BC5814" w:rsidP="00FE4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</w:pPr>
      <w:hyperlink r:id="rId16" w:history="1">
        <w:r w:rsidR="00243819" w:rsidRPr="009B04D1">
          <w:rPr>
            <w:rStyle w:val="Hyperlink"/>
            <w:rFonts w:cs="Calibri"/>
            <w:lang w:eastAsia="en-AU"/>
          </w:rPr>
          <w:t>Aboriginal Legal Service</w:t>
        </w:r>
      </w:hyperlink>
      <w:r w:rsidR="00243819">
        <w:rPr>
          <w:rFonts w:cs="Calibri"/>
          <w:color w:val="000000"/>
          <w:lang w:eastAsia="en-AU"/>
        </w:rPr>
        <w:t xml:space="preserve"> [</w:t>
      </w:r>
      <w:r w:rsidR="00243819" w:rsidRPr="009B04D1">
        <w:rPr>
          <w:rFonts w:cs="Calibri"/>
          <w:color w:val="000000"/>
          <w:lang w:eastAsia="en-AU"/>
        </w:rPr>
        <w:t>www.alsnswact.org.au</w:t>
      </w:r>
      <w:r w:rsidR="00243819">
        <w:rPr>
          <w:rFonts w:cs="Calibri"/>
          <w:color w:val="000000"/>
          <w:lang w:eastAsia="en-AU"/>
        </w:rPr>
        <w:t>] provide legal advice and help at court to Aboriginal and Torres Strait Islander people and can be contacted on 1800 733 233;</w:t>
      </w:r>
    </w:p>
    <w:p w14:paraId="2D72DFA6" w14:textId="77777777" w:rsidR="00243819" w:rsidRDefault="00BC5814" w:rsidP="00FE412E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</w:pPr>
      <w:hyperlink r:id="rId17" w:history="1">
        <w:r w:rsidR="00243819">
          <w:rPr>
            <w:rStyle w:val="Hyperlink"/>
            <w:rFonts w:cs="Calibri"/>
            <w:lang w:eastAsia="en-AU"/>
          </w:rPr>
          <w:t>LawAccess</w:t>
        </w:r>
      </w:hyperlink>
      <w:r w:rsidR="009C1E91">
        <w:rPr>
          <w:rStyle w:val="Hyperlink"/>
          <w:rFonts w:cs="Calibri"/>
          <w:lang w:eastAsia="en-AU"/>
        </w:rPr>
        <w:t xml:space="preserve"> NSW</w:t>
      </w:r>
      <w:r w:rsidR="00243819">
        <w:rPr>
          <w:rFonts w:cs="Calibri"/>
          <w:color w:val="000000"/>
          <w:lang w:eastAsia="en-AU"/>
        </w:rPr>
        <w:t xml:space="preserve"> [www.lawaccess.nsw.gov.au] is a free government telephone service that provides legal information, advice and referrals for people who have a legal problem in NSW and can be contacted on 1300 888 529; or</w:t>
      </w:r>
    </w:p>
    <w:p w14:paraId="2D72DFA7" w14:textId="77777777" w:rsidR="00243819" w:rsidRDefault="00BC5814" w:rsidP="007D097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</w:pPr>
      <w:hyperlink r:id="rId18" w:history="1">
        <w:r w:rsidR="00243819" w:rsidRPr="00CF060A">
          <w:rPr>
            <w:rStyle w:val="Hyperlink"/>
            <w:rFonts w:cs="Calibri"/>
            <w:lang w:eastAsia="en-AU"/>
          </w:rPr>
          <w:t>Search the Law Society database</w:t>
        </w:r>
      </w:hyperlink>
      <w:r w:rsidR="00243819" w:rsidRPr="00CF060A">
        <w:rPr>
          <w:rFonts w:cs="Calibri"/>
          <w:color w:val="000000"/>
          <w:lang w:eastAsia="en-AU"/>
        </w:rPr>
        <w:t xml:space="preserve"> [www.lawsociety.com.au] for legal firms and solicitors in your area.</w:t>
      </w:r>
    </w:p>
    <w:sectPr w:rsidR="00243819" w:rsidSect="006010B3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A51F0" w14:textId="77777777" w:rsidR="00BC5814" w:rsidRDefault="00BC5814" w:rsidP="00125DAD">
      <w:pPr>
        <w:spacing w:after="0" w:line="240" w:lineRule="auto"/>
      </w:pPr>
      <w:r>
        <w:separator/>
      </w:r>
    </w:p>
  </w:endnote>
  <w:endnote w:type="continuationSeparator" w:id="0">
    <w:p w14:paraId="26CE04EB" w14:textId="77777777" w:rsidR="00BC5814" w:rsidRDefault="00BC5814" w:rsidP="00125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462843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2D72DFAC" w14:textId="77777777" w:rsidR="00475CD2" w:rsidRPr="00125DAD" w:rsidRDefault="00475CD2">
        <w:pPr>
          <w:pStyle w:val="Footer"/>
          <w:jc w:val="right"/>
          <w:rPr>
            <w:sz w:val="16"/>
          </w:rPr>
        </w:pPr>
        <w:r w:rsidRPr="00125DAD">
          <w:rPr>
            <w:sz w:val="16"/>
          </w:rPr>
          <w:fldChar w:fldCharType="begin"/>
        </w:r>
        <w:r w:rsidRPr="00125DAD">
          <w:rPr>
            <w:sz w:val="16"/>
          </w:rPr>
          <w:instrText xml:space="preserve"> PAGE   \* MERGEFORMAT </w:instrText>
        </w:r>
        <w:r w:rsidRPr="00125DAD">
          <w:rPr>
            <w:sz w:val="16"/>
          </w:rPr>
          <w:fldChar w:fldCharType="separate"/>
        </w:r>
        <w:r w:rsidR="00AF6DE5">
          <w:rPr>
            <w:noProof/>
            <w:sz w:val="16"/>
          </w:rPr>
          <w:t>10</w:t>
        </w:r>
        <w:r w:rsidRPr="00125DAD">
          <w:rPr>
            <w:noProof/>
            <w:sz w:val="16"/>
          </w:rPr>
          <w:fldChar w:fldCharType="end"/>
        </w:r>
      </w:p>
    </w:sdtContent>
  </w:sdt>
  <w:p w14:paraId="2D72DFAD" w14:textId="77777777" w:rsidR="00475CD2" w:rsidRDefault="00475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2FE4" w14:textId="77777777" w:rsidR="00BC5814" w:rsidRDefault="00BC5814" w:rsidP="00125DAD">
      <w:pPr>
        <w:spacing w:after="0" w:line="240" w:lineRule="auto"/>
      </w:pPr>
      <w:r>
        <w:separator/>
      </w:r>
    </w:p>
  </w:footnote>
  <w:footnote w:type="continuationSeparator" w:id="0">
    <w:p w14:paraId="517744EB" w14:textId="77777777" w:rsidR="00BC5814" w:rsidRDefault="00BC5814" w:rsidP="00125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77114"/>
    <w:multiLevelType w:val="hybridMultilevel"/>
    <w:tmpl w:val="28BE85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31D0F"/>
    <w:multiLevelType w:val="hybridMultilevel"/>
    <w:tmpl w:val="F84298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03381"/>
    <w:multiLevelType w:val="hybridMultilevel"/>
    <w:tmpl w:val="17DA7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36524"/>
    <w:multiLevelType w:val="hybridMultilevel"/>
    <w:tmpl w:val="C8F2A3D8"/>
    <w:lvl w:ilvl="0" w:tplc="1820CC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C64B0"/>
    <w:multiLevelType w:val="hybridMultilevel"/>
    <w:tmpl w:val="F97A4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F13CEE"/>
    <w:multiLevelType w:val="hybridMultilevel"/>
    <w:tmpl w:val="2D08E99A"/>
    <w:lvl w:ilvl="0" w:tplc="5E0EA14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2F121E"/>
    <w:multiLevelType w:val="hybridMultilevel"/>
    <w:tmpl w:val="62781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107CC7"/>
    <w:multiLevelType w:val="hybridMultilevel"/>
    <w:tmpl w:val="71E265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855F86"/>
    <w:multiLevelType w:val="hybridMultilevel"/>
    <w:tmpl w:val="BEF42C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F928B0"/>
    <w:multiLevelType w:val="hybridMultilevel"/>
    <w:tmpl w:val="28A47446"/>
    <w:lvl w:ilvl="0" w:tplc="5E0EA14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01750"/>
    <w:multiLevelType w:val="hybridMultilevel"/>
    <w:tmpl w:val="8A4CEF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FC121F"/>
    <w:multiLevelType w:val="hybridMultilevel"/>
    <w:tmpl w:val="E59089CC"/>
    <w:lvl w:ilvl="0" w:tplc="4C5AAB8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BC6461"/>
    <w:multiLevelType w:val="hybridMultilevel"/>
    <w:tmpl w:val="650AB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953A4"/>
    <w:multiLevelType w:val="hybridMultilevel"/>
    <w:tmpl w:val="B64609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D3C60"/>
    <w:multiLevelType w:val="hybridMultilevel"/>
    <w:tmpl w:val="D7940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005135"/>
    <w:multiLevelType w:val="hybridMultilevel"/>
    <w:tmpl w:val="C02832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B02FEC"/>
    <w:multiLevelType w:val="hybridMultilevel"/>
    <w:tmpl w:val="794AAA98"/>
    <w:lvl w:ilvl="0" w:tplc="5E0EA14A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3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6"/>
  </w:num>
  <w:num w:numId="10">
    <w:abstractNumId w:val="12"/>
  </w:num>
  <w:num w:numId="11">
    <w:abstractNumId w:val="14"/>
  </w:num>
  <w:num w:numId="12">
    <w:abstractNumId w:val="7"/>
  </w:num>
  <w:num w:numId="13">
    <w:abstractNumId w:val="9"/>
  </w:num>
  <w:num w:numId="14">
    <w:abstractNumId w:val="10"/>
  </w:num>
  <w:num w:numId="15">
    <w:abstractNumId w:val="15"/>
  </w:num>
  <w:num w:numId="16">
    <w:abstractNumId w:val="2"/>
  </w:num>
  <w:num w:numId="17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975"/>
    <w:rsid w:val="0000635F"/>
    <w:rsid w:val="000134A3"/>
    <w:rsid w:val="00036EFE"/>
    <w:rsid w:val="00041918"/>
    <w:rsid w:val="00041CDC"/>
    <w:rsid w:val="00041D75"/>
    <w:rsid w:val="000458C4"/>
    <w:rsid w:val="00047CEF"/>
    <w:rsid w:val="000500BD"/>
    <w:rsid w:val="000617A4"/>
    <w:rsid w:val="000643C5"/>
    <w:rsid w:val="00071D06"/>
    <w:rsid w:val="0008062A"/>
    <w:rsid w:val="00081174"/>
    <w:rsid w:val="00082FC6"/>
    <w:rsid w:val="000A2CEF"/>
    <w:rsid w:val="000C2354"/>
    <w:rsid w:val="000C62F0"/>
    <w:rsid w:val="000D44B0"/>
    <w:rsid w:val="00111012"/>
    <w:rsid w:val="00125CB4"/>
    <w:rsid w:val="00125DAD"/>
    <w:rsid w:val="001328BB"/>
    <w:rsid w:val="001372A1"/>
    <w:rsid w:val="00141194"/>
    <w:rsid w:val="001616D5"/>
    <w:rsid w:val="001740B5"/>
    <w:rsid w:val="001774BA"/>
    <w:rsid w:val="00183FC8"/>
    <w:rsid w:val="001A3040"/>
    <w:rsid w:val="001A3F48"/>
    <w:rsid w:val="001B04EE"/>
    <w:rsid w:val="001B6800"/>
    <w:rsid w:val="001B76DE"/>
    <w:rsid w:val="001C5D39"/>
    <w:rsid w:val="001C70D6"/>
    <w:rsid w:val="001D21EE"/>
    <w:rsid w:val="001D62F8"/>
    <w:rsid w:val="001E25D0"/>
    <w:rsid w:val="001E46B9"/>
    <w:rsid w:val="001E5B31"/>
    <w:rsid w:val="001F3695"/>
    <w:rsid w:val="00213037"/>
    <w:rsid w:val="00230A15"/>
    <w:rsid w:val="00240357"/>
    <w:rsid w:val="00243819"/>
    <w:rsid w:val="00251718"/>
    <w:rsid w:val="00252C33"/>
    <w:rsid w:val="00260D19"/>
    <w:rsid w:val="00261F09"/>
    <w:rsid w:val="002627D2"/>
    <w:rsid w:val="002765D4"/>
    <w:rsid w:val="002803AE"/>
    <w:rsid w:val="00292998"/>
    <w:rsid w:val="002A48DA"/>
    <w:rsid w:val="002A7E77"/>
    <w:rsid w:val="002B2584"/>
    <w:rsid w:val="002B28C8"/>
    <w:rsid w:val="002B7C79"/>
    <w:rsid w:val="002C6918"/>
    <w:rsid w:val="002D0C1A"/>
    <w:rsid w:val="002D1F37"/>
    <w:rsid w:val="002F234B"/>
    <w:rsid w:val="002F3240"/>
    <w:rsid w:val="002F5A27"/>
    <w:rsid w:val="002F6A91"/>
    <w:rsid w:val="00304767"/>
    <w:rsid w:val="00310EBD"/>
    <w:rsid w:val="00312317"/>
    <w:rsid w:val="00320277"/>
    <w:rsid w:val="00331397"/>
    <w:rsid w:val="003428BE"/>
    <w:rsid w:val="00350EC2"/>
    <w:rsid w:val="003513D6"/>
    <w:rsid w:val="0036742C"/>
    <w:rsid w:val="0037105E"/>
    <w:rsid w:val="003716F2"/>
    <w:rsid w:val="00373617"/>
    <w:rsid w:val="0037704B"/>
    <w:rsid w:val="003845F5"/>
    <w:rsid w:val="003868E7"/>
    <w:rsid w:val="00387B65"/>
    <w:rsid w:val="00396F48"/>
    <w:rsid w:val="003A0198"/>
    <w:rsid w:val="003A3524"/>
    <w:rsid w:val="003A59F2"/>
    <w:rsid w:val="003A6665"/>
    <w:rsid w:val="003B0086"/>
    <w:rsid w:val="003B37FD"/>
    <w:rsid w:val="003B77CD"/>
    <w:rsid w:val="003C0379"/>
    <w:rsid w:val="003C25FE"/>
    <w:rsid w:val="003D3D8E"/>
    <w:rsid w:val="003D7C62"/>
    <w:rsid w:val="003E2E11"/>
    <w:rsid w:val="003E459E"/>
    <w:rsid w:val="004124CC"/>
    <w:rsid w:val="004279EC"/>
    <w:rsid w:val="00427DE8"/>
    <w:rsid w:val="004353B3"/>
    <w:rsid w:val="00475CD2"/>
    <w:rsid w:val="004861A3"/>
    <w:rsid w:val="00486F09"/>
    <w:rsid w:val="00487689"/>
    <w:rsid w:val="00495130"/>
    <w:rsid w:val="004A2097"/>
    <w:rsid w:val="004A53C6"/>
    <w:rsid w:val="004B642B"/>
    <w:rsid w:val="004B7FCA"/>
    <w:rsid w:val="004C4B98"/>
    <w:rsid w:val="004D23E7"/>
    <w:rsid w:val="004D2900"/>
    <w:rsid w:val="004D5F4D"/>
    <w:rsid w:val="004D6682"/>
    <w:rsid w:val="004D7289"/>
    <w:rsid w:val="00503529"/>
    <w:rsid w:val="0051088F"/>
    <w:rsid w:val="0051632C"/>
    <w:rsid w:val="00516FB1"/>
    <w:rsid w:val="00521204"/>
    <w:rsid w:val="00523DE6"/>
    <w:rsid w:val="00530CE1"/>
    <w:rsid w:val="00544005"/>
    <w:rsid w:val="00546161"/>
    <w:rsid w:val="00580BB5"/>
    <w:rsid w:val="00586DBE"/>
    <w:rsid w:val="00590AFF"/>
    <w:rsid w:val="005A3857"/>
    <w:rsid w:val="005B64E0"/>
    <w:rsid w:val="005C7FFE"/>
    <w:rsid w:val="005E0ABA"/>
    <w:rsid w:val="005E3984"/>
    <w:rsid w:val="005F4E3D"/>
    <w:rsid w:val="006010B3"/>
    <w:rsid w:val="006140EB"/>
    <w:rsid w:val="006178C0"/>
    <w:rsid w:val="006311F3"/>
    <w:rsid w:val="00632AE5"/>
    <w:rsid w:val="00635852"/>
    <w:rsid w:val="006422D8"/>
    <w:rsid w:val="00644345"/>
    <w:rsid w:val="006602BB"/>
    <w:rsid w:val="006622D4"/>
    <w:rsid w:val="0067162E"/>
    <w:rsid w:val="00677689"/>
    <w:rsid w:val="006815A6"/>
    <w:rsid w:val="00684E73"/>
    <w:rsid w:val="00692CA2"/>
    <w:rsid w:val="006A56AC"/>
    <w:rsid w:val="006B6DC7"/>
    <w:rsid w:val="006C3000"/>
    <w:rsid w:val="006C46C9"/>
    <w:rsid w:val="006C4BD1"/>
    <w:rsid w:val="006C7A01"/>
    <w:rsid w:val="006E080C"/>
    <w:rsid w:val="006E280E"/>
    <w:rsid w:val="006E2A44"/>
    <w:rsid w:val="006E665F"/>
    <w:rsid w:val="006F5B34"/>
    <w:rsid w:val="00704543"/>
    <w:rsid w:val="00705A34"/>
    <w:rsid w:val="00727E31"/>
    <w:rsid w:val="0073322F"/>
    <w:rsid w:val="007369A0"/>
    <w:rsid w:val="00745E20"/>
    <w:rsid w:val="00746DA4"/>
    <w:rsid w:val="007504BA"/>
    <w:rsid w:val="00754FC3"/>
    <w:rsid w:val="00756772"/>
    <w:rsid w:val="007572C6"/>
    <w:rsid w:val="007614D0"/>
    <w:rsid w:val="007620E9"/>
    <w:rsid w:val="00765160"/>
    <w:rsid w:val="007A5675"/>
    <w:rsid w:val="007B369A"/>
    <w:rsid w:val="007B5523"/>
    <w:rsid w:val="007B6E0A"/>
    <w:rsid w:val="007D0975"/>
    <w:rsid w:val="007D1F26"/>
    <w:rsid w:val="007D58F4"/>
    <w:rsid w:val="007D5990"/>
    <w:rsid w:val="008027F4"/>
    <w:rsid w:val="008065C2"/>
    <w:rsid w:val="0081554E"/>
    <w:rsid w:val="00815DB8"/>
    <w:rsid w:val="00816CE9"/>
    <w:rsid w:val="0082273F"/>
    <w:rsid w:val="00830783"/>
    <w:rsid w:val="00832F13"/>
    <w:rsid w:val="008573CE"/>
    <w:rsid w:val="00862623"/>
    <w:rsid w:val="008629DE"/>
    <w:rsid w:val="008667DB"/>
    <w:rsid w:val="008711C0"/>
    <w:rsid w:val="00871701"/>
    <w:rsid w:val="00880929"/>
    <w:rsid w:val="0088189D"/>
    <w:rsid w:val="0089295E"/>
    <w:rsid w:val="0089659E"/>
    <w:rsid w:val="008A4719"/>
    <w:rsid w:val="008B6D9C"/>
    <w:rsid w:val="008C538B"/>
    <w:rsid w:val="008C694B"/>
    <w:rsid w:val="008C7393"/>
    <w:rsid w:val="008F1142"/>
    <w:rsid w:val="008F2A9F"/>
    <w:rsid w:val="008F568D"/>
    <w:rsid w:val="00900907"/>
    <w:rsid w:val="0093446E"/>
    <w:rsid w:val="00943155"/>
    <w:rsid w:val="009554AE"/>
    <w:rsid w:val="00983151"/>
    <w:rsid w:val="00984CA0"/>
    <w:rsid w:val="00993B24"/>
    <w:rsid w:val="00996BA9"/>
    <w:rsid w:val="009A1C5A"/>
    <w:rsid w:val="009A34AE"/>
    <w:rsid w:val="009A7814"/>
    <w:rsid w:val="009B3760"/>
    <w:rsid w:val="009C1E91"/>
    <w:rsid w:val="009C4C6B"/>
    <w:rsid w:val="009C7128"/>
    <w:rsid w:val="009D02B8"/>
    <w:rsid w:val="009E070E"/>
    <w:rsid w:val="00A06F6E"/>
    <w:rsid w:val="00A3479D"/>
    <w:rsid w:val="00A411B1"/>
    <w:rsid w:val="00A60D22"/>
    <w:rsid w:val="00A6238B"/>
    <w:rsid w:val="00A67CCC"/>
    <w:rsid w:val="00A82C80"/>
    <w:rsid w:val="00AA65BE"/>
    <w:rsid w:val="00AC3F30"/>
    <w:rsid w:val="00AC6132"/>
    <w:rsid w:val="00AD76F7"/>
    <w:rsid w:val="00AE2697"/>
    <w:rsid w:val="00AE305E"/>
    <w:rsid w:val="00AE7469"/>
    <w:rsid w:val="00AF6DE5"/>
    <w:rsid w:val="00B0313E"/>
    <w:rsid w:val="00B10F8E"/>
    <w:rsid w:val="00B142AB"/>
    <w:rsid w:val="00B46C79"/>
    <w:rsid w:val="00B621F8"/>
    <w:rsid w:val="00B678D3"/>
    <w:rsid w:val="00B72B38"/>
    <w:rsid w:val="00B72D66"/>
    <w:rsid w:val="00B73177"/>
    <w:rsid w:val="00B82CCA"/>
    <w:rsid w:val="00B85E43"/>
    <w:rsid w:val="00BA29F6"/>
    <w:rsid w:val="00BC147E"/>
    <w:rsid w:val="00BC3B7C"/>
    <w:rsid w:val="00BC5814"/>
    <w:rsid w:val="00BE5700"/>
    <w:rsid w:val="00BF0B71"/>
    <w:rsid w:val="00C05A18"/>
    <w:rsid w:val="00C10E39"/>
    <w:rsid w:val="00C12635"/>
    <w:rsid w:val="00C129EB"/>
    <w:rsid w:val="00C1335F"/>
    <w:rsid w:val="00C13B8C"/>
    <w:rsid w:val="00C152D2"/>
    <w:rsid w:val="00C232CB"/>
    <w:rsid w:val="00C50B48"/>
    <w:rsid w:val="00C51EA4"/>
    <w:rsid w:val="00C62181"/>
    <w:rsid w:val="00C62640"/>
    <w:rsid w:val="00C63278"/>
    <w:rsid w:val="00C70D2B"/>
    <w:rsid w:val="00C71D2B"/>
    <w:rsid w:val="00C85AF4"/>
    <w:rsid w:val="00C878F4"/>
    <w:rsid w:val="00C92A8A"/>
    <w:rsid w:val="00C94C36"/>
    <w:rsid w:val="00CD6230"/>
    <w:rsid w:val="00CE2D5F"/>
    <w:rsid w:val="00CE445C"/>
    <w:rsid w:val="00CF060A"/>
    <w:rsid w:val="00CF1BF5"/>
    <w:rsid w:val="00CF7E80"/>
    <w:rsid w:val="00D14831"/>
    <w:rsid w:val="00D1491E"/>
    <w:rsid w:val="00D31E4B"/>
    <w:rsid w:val="00D35B09"/>
    <w:rsid w:val="00D45885"/>
    <w:rsid w:val="00D5462E"/>
    <w:rsid w:val="00D61BAD"/>
    <w:rsid w:val="00D76FEF"/>
    <w:rsid w:val="00D80129"/>
    <w:rsid w:val="00D83B80"/>
    <w:rsid w:val="00D90899"/>
    <w:rsid w:val="00D96DA1"/>
    <w:rsid w:val="00DA3934"/>
    <w:rsid w:val="00DA54F4"/>
    <w:rsid w:val="00DA6AF1"/>
    <w:rsid w:val="00DC0D96"/>
    <w:rsid w:val="00DC269D"/>
    <w:rsid w:val="00DC27AF"/>
    <w:rsid w:val="00DD721B"/>
    <w:rsid w:val="00DD775A"/>
    <w:rsid w:val="00DE481B"/>
    <w:rsid w:val="00E05219"/>
    <w:rsid w:val="00E17CE8"/>
    <w:rsid w:val="00E23B36"/>
    <w:rsid w:val="00E40F04"/>
    <w:rsid w:val="00E423E2"/>
    <w:rsid w:val="00E600A7"/>
    <w:rsid w:val="00E739BA"/>
    <w:rsid w:val="00E74E88"/>
    <w:rsid w:val="00E851A4"/>
    <w:rsid w:val="00E917E5"/>
    <w:rsid w:val="00EC623D"/>
    <w:rsid w:val="00ED3571"/>
    <w:rsid w:val="00EE4CCF"/>
    <w:rsid w:val="00EE6D56"/>
    <w:rsid w:val="00EF61D3"/>
    <w:rsid w:val="00F0163C"/>
    <w:rsid w:val="00F151CC"/>
    <w:rsid w:val="00F17753"/>
    <w:rsid w:val="00F2106C"/>
    <w:rsid w:val="00F22072"/>
    <w:rsid w:val="00F46BD1"/>
    <w:rsid w:val="00F6134F"/>
    <w:rsid w:val="00F7365D"/>
    <w:rsid w:val="00F8169A"/>
    <w:rsid w:val="00F93CD5"/>
    <w:rsid w:val="00F9589B"/>
    <w:rsid w:val="00FA5506"/>
    <w:rsid w:val="00FA756C"/>
    <w:rsid w:val="00FB29F3"/>
    <w:rsid w:val="00FB5583"/>
    <w:rsid w:val="00FE2A44"/>
    <w:rsid w:val="00FE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2DD2B"/>
  <w15:docId w15:val="{664B9277-0608-4006-AF28-E8D060316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48DA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48DA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D097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7768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67768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C7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10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48DA"/>
    <w:rPr>
      <w:rFonts w:asciiTheme="majorHAnsi" w:eastAsiaTheme="majorEastAsia" w:hAnsiTheme="majorHAnsi" w:cstheme="majorBidi"/>
      <w:b/>
      <w:bCs/>
      <w:color w:val="548DD4" w:themeColor="text2" w:themeTint="99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A48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232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DA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25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DAD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72D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D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D6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D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D6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15628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0286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7645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11314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92142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6" w:color="FFFFFF"/>
      </w:divBdr>
      <w:divsChild>
        <w:div w:id="5716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4280">
                  <w:blockQuote w:val="1"/>
                  <w:marLeft w:val="340"/>
                  <w:marRight w:val="0"/>
                  <w:marTop w:val="16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57571">
                      <w:blockQuote w:val="1"/>
                      <w:marLeft w:val="340"/>
                      <w:marRight w:val="0"/>
                      <w:marTop w:val="16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4889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8720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1463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1209421">
                          <w:blockQuote w:val="1"/>
                          <w:marLeft w:val="340"/>
                          <w:marRight w:val="0"/>
                          <w:marTop w:val="16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6514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86248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831072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913393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248615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726077">
                              <w:blockQuote w:val="1"/>
                              <w:marLeft w:val="340"/>
                              <w:marRight w:val="0"/>
                              <w:marTop w:val="16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nsw.gov.au/" TargetMode="External"/><Relationship Id="rId18" Type="http://schemas.openxmlformats.org/officeDocument/2006/relationships/hyperlink" Target="http://www.lawsociety.com.au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legislation.nsw.gov.au/viewtop/inforce/subordleg+706+2000+cd+0+N/?dq=Regulations%20under%20Children%E2%80%99s%20Court%20Act%201987%20No%2053" TargetMode="External"/><Relationship Id="rId17" Type="http://schemas.openxmlformats.org/officeDocument/2006/relationships/hyperlink" Target="file:///D:/Documents%20and%20Settings/dcroke0/Local%20Settings/Temp/notesC4A9C8/www.lawaccess.nsw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alsnswact.org.au/%2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hildrenscourt.justice.nsw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D:/Documents%20and%20Settings/dcroke0/Local%20Settings/Temp/notesC4A9C8/www.legalaid.nsw.gov.a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egislation.nsw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8158a489a9473f9c54eecb4c21131b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Court</TermName>
          <TermId xmlns="http://schemas.microsoft.com/office/infopath/2007/PartnerControls">6b8ac7b1-2b5b-4042-8f06-7924c5bd6fe0</TermId>
        </TermInfo>
        <TermInfo xmlns="http://schemas.microsoft.com/office/infopath/2007/PartnerControls">
          <TermName xmlns="http://schemas.microsoft.com/office/infopath/2007/PartnerControls">Care and Protection Forms</TermName>
          <TermId xmlns="http://schemas.microsoft.com/office/infopath/2007/PartnerControls">db738e0a-94ee-4a84-bcbe-df040f4a2276</TermId>
        </TermInfo>
      </Terms>
    </ne8158a489a9473f9c54eecb4c21131b>
    <TaxCatchAll xmlns="548bdc2d-a18f-493a-ae62-9b7f9afbaa7e">
      <Value>6</Value>
      <Value>12</Value>
      <Value>33</Value>
    </TaxCatchAll>
    <bc56bdda6a6a44c48d8cfdd96ad4c147 xmlns="21520099-28b9-41f9-a803-11895e39ca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53d45e81-daf3-4299-9928-6ba15ab0fafc</TermId>
        </TermInfo>
      </Terms>
    </bc56bdda6a6a44c48d8cfdd96ad4c14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J Document" ma:contentTypeID="0x01010077DC2A28846341C9915EFC7988C44A4F0069A53DF4083C3F449BE8A90EB201859F" ma:contentTypeVersion="2" ma:contentTypeDescription="" ma:contentTypeScope="" ma:versionID="9be14906f55f15d1da625813e1e2cc35">
  <xsd:schema xmlns:xsd="http://www.w3.org/2001/XMLSchema" xmlns:xs="http://www.w3.org/2001/XMLSchema" xmlns:p="http://schemas.microsoft.com/office/2006/metadata/properties" xmlns:ns3="548bdc2d-a18f-493a-ae62-9b7f9afbaa7e" xmlns:ns4="21520099-28b9-41f9-a803-11895e39cabc" targetNamespace="http://schemas.microsoft.com/office/2006/metadata/properties" ma:root="true" ma:fieldsID="d415d10d0839f6f95b38d8131044c90a" ns3:_="" ns4:_="">
    <xsd:import namespace="548bdc2d-a18f-493a-ae62-9b7f9afbaa7e"/>
    <xsd:import namespace="21520099-28b9-41f9-a803-11895e39cabc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4:ne8158a489a9473f9c54eecb4c21131b" minOccurs="0"/>
                <xsd:element ref="ns4:bc56bdda6a6a44c48d8cfdd96ad4c14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bdc2d-a18f-493a-ae62-9b7f9afbaa7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55ef296e-9e13-40c2-8682-92d663e9d41a}" ma:internalName="TaxCatchAll" ma:showField="CatchAllData" ma:web="548bdc2d-a18f-493a-ae62-9b7f9afbaa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20099-28b9-41f9-a803-11895e39cabc" elementFormDefault="qualified">
    <xsd:import namespace="http://schemas.microsoft.com/office/2006/documentManagement/types"/>
    <xsd:import namespace="http://schemas.microsoft.com/office/infopath/2007/PartnerControls"/>
    <xsd:element name="ne8158a489a9473f9c54eecb4c21131b" ma:index="11" ma:taxonomy="true" ma:internalName="ne8158a489a9473f9c54eecb4c21131b" ma:taxonomyFieldName="Content_x0020_tags" ma:displayName="Content tags" ma:fieldId="{7e8158a4-89a9-473f-9c54-eecb4c21131b}" ma:taxonomyMulti="true" ma:sspId="f6e08d11-6f9a-422e-94df-5713af838a64" ma:termSetId="a069c314-3269-420f-97d4-651b5f06ed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c56bdda6a6a44c48d8cfdd96ad4c147" ma:index="12" nillable="true" ma:taxonomy="true" ma:internalName="bc56bdda6a6a44c48d8cfdd96ad4c147" ma:taxonomyFieldName="DC_x002e_Type_x002e_DocType_x0020__x0028_JSMS" ma:displayName="DC.Type.DocType (JSMS)" ma:fieldId="{bc56bdda-6a6a-44c4-8d8c-fdd96ad4c147}" ma:sspId="f6e08d11-6f9a-422e-94df-5713af838a64" ma:termSetId="b3e06974-9d97-43bf-b4dd-d0f5e0db0e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A4A5D-4842-4604-8DD2-2826F62BD787}">
  <ds:schemaRefs>
    <ds:schemaRef ds:uri="http://schemas.microsoft.com/office/2006/metadata/properties"/>
    <ds:schemaRef ds:uri="http://schemas.microsoft.com/office/infopath/2007/PartnerControls"/>
    <ds:schemaRef ds:uri="21520099-28b9-41f9-a803-11895e39cabc"/>
    <ds:schemaRef ds:uri="548bdc2d-a18f-493a-ae62-9b7f9afbaa7e"/>
  </ds:schemaRefs>
</ds:datastoreItem>
</file>

<file path=customXml/itemProps2.xml><?xml version="1.0" encoding="utf-8"?>
<ds:datastoreItem xmlns:ds="http://schemas.openxmlformats.org/officeDocument/2006/customXml" ds:itemID="{5054CEEA-7CB8-464F-8BDC-B9BF6DD9B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bdc2d-a18f-493a-ae62-9b7f9afbaa7e"/>
    <ds:schemaRef ds:uri="21520099-28b9-41f9-a803-11895e39ca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5B45BB-3283-427E-845D-487E12426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4A090-EE8A-4915-A555-2A740D20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10</Pages>
  <Words>3688</Words>
  <Characters>21023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Sheet: Guide to completing Care and Protection Forms</vt:lpstr>
    </vt:vector>
  </TitlesOfParts>
  <Company>Department of Attorney General &amp; Justice</Company>
  <LinksUpToDate>false</LinksUpToDate>
  <CharactersWithSpaces>24662</CharactersWithSpaces>
  <SharedDoc>false</SharedDoc>
  <HLinks>
    <vt:vector size="48" baseType="variant">
      <vt:variant>
        <vt:i4>7143463</vt:i4>
      </vt:variant>
      <vt:variant>
        <vt:i4>21</vt:i4>
      </vt:variant>
      <vt:variant>
        <vt:i4>0</vt:i4>
      </vt:variant>
      <vt:variant>
        <vt:i4>5</vt:i4>
      </vt:variant>
      <vt:variant>
        <vt:lpwstr>www.legalanswers.sl.nsw.gov.au </vt:lpwstr>
      </vt:variant>
      <vt:variant>
        <vt:lpwstr/>
      </vt:variant>
      <vt:variant>
        <vt:i4>917511</vt:i4>
      </vt:variant>
      <vt:variant>
        <vt:i4>18</vt:i4>
      </vt:variant>
      <vt:variant>
        <vt:i4>0</vt:i4>
      </vt:variant>
      <vt:variant>
        <vt:i4>5</vt:i4>
      </vt:variant>
      <vt:variant>
        <vt:lpwstr>www.lawaccess.nsw.gov.au </vt:lpwstr>
      </vt:variant>
      <vt:variant>
        <vt:lpwstr/>
      </vt:variant>
      <vt:variant>
        <vt:i4>8061043</vt:i4>
      </vt:variant>
      <vt:variant>
        <vt:i4>15</vt:i4>
      </vt:variant>
      <vt:variant>
        <vt:i4>0</vt:i4>
      </vt:variant>
      <vt:variant>
        <vt:i4>5</vt:i4>
      </vt:variant>
      <vt:variant>
        <vt:lpwstr>www.lawsociety.com.au </vt:lpwstr>
      </vt:variant>
      <vt:variant>
        <vt:lpwstr/>
      </vt:variant>
      <vt:variant>
        <vt:i4>1638465</vt:i4>
      </vt:variant>
      <vt:variant>
        <vt:i4>12</vt:i4>
      </vt:variant>
      <vt:variant>
        <vt:i4>0</vt:i4>
      </vt:variant>
      <vt:variant>
        <vt:i4>5</vt:i4>
      </vt:variant>
      <vt:variant>
        <vt:lpwstr>http://www.alsnswact.org.au/</vt:lpwstr>
      </vt:variant>
      <vt:variant>
        <vt:lpwstr/>
      </vt:variant>
      <vt:variant>
        <vt:i4>1114185</vt:i4>
      </vt:variant>
      <vt:variant>
        <vt:i4>9</vt:i4>
      </vt:variant>
      <vt:variant>
        <vt:i4>0</vt:i4>
      </vt:variant>
      <vt:variant>
        <vt:i4>5</vt:i4>
      </vt:variant>
      <vt:variant>
        <vt:lpwstr>www.legalaid.nsw.gov.au 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http://www.legislation.nsw.gov.au/viewtop/inforce/subordleg+425+2012+cd+0+N/?dq=Regulations%20under%20Children%20and%20Young%20Persons%20(Care%20and%20Protection)%20Act%201998%20No%20157</vt:lpwstr>
      </vt:variant>
      <vt:variant>
        <vt:lpwstr/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http://www.legislation.nsw.gov.au/viewtop/inforce/subordleg+706+2000+cd+0+N/?dq=Regulations%20under%20Children%E2%80%99s%20Court%20Act%201987%20No%2053</vt:lpwstr>
      </vt:variant>
      <vt:variant>
        <vt:lpwstr/>
      </vt:variant>
      <vt:variant>
        <vt:i4>65613</vt:i4>
      </vt:variant>
      <vt:variant>
        <vt:i4>0</vt:i4>
      </vt:variant>
      <vt:variant>
        <vt:i4>0</vt:i4>
      </vt:variant>
      <vt:variant>
        <vt:i4>5</vt:i4>
      </vt:variant>
      <vt:variant>
        <vt:lpwstr>http://www.childrenscourt.justice.nsw.gov.au/childrenscourt/care_protection_forms.html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to completing care and protection forms</dc:title>
  <dc:creator>Belinda George</dc:creator>
  <cp:lastModifiedBy>Ewan Rozdal</cp:lastModifiedBy>
  <cp:revision>56</cp:revision>
  <cp:lastPrinted>2017-07-11T01:50:00Z</cp:lastPrinted>
  <dcterms:created xsi:type="dcterms:W3CDTF">2017-07-10T02:13:00Z</dcterms:created>
  <dcterms:modified xsi:type="dcterms:W3CDTF">2022-08-19T02:49:00Z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0x01010077DC2A28846341C9915EFC7988C44A4F0069A53DF4083C3F449BE8A90EB201859F</vt:lpwstr>
  </property>
  <property fmtid="{D5CDD505-2E9C-101B-9397-08002B2CF9AE}" pid="3" name="Content tags">
    <vt:lpwstr>6;#Children's Court|6b8ac7b1-2b5b-4042-8f06-7924c5bd6fe0;#12;#Care and Protection Forms|db738e0a-94ee-4a84-bcbe-df040f4a2276</vt:lpwstr>
  </property>
  <property fmtid="{D5CDD505-2E9C-101B-9397-08002B2CF9AE}" pid="4" name="DC.Type.DocType (JSMS">
    <vt:lpwstr>33;#Guide|53d45e81-daf3-4299-9928-6ba15ab0fafc</vt:lpwstr>
  </property>
</Properties>
</file>