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93" w:rsidRDefault="00DC1A6B" w:rsidP="001D44C6">
      <w:pPr>
        <w:pStyle w:val="Heading1"/>
        <w:jc w:val="center"/>
      </w:pPr>
      <w:bookmarkStart w:id="0" w:name="_GoBack"/>
      <w:bookmarkEnd w:id="0"/>
      <w:r>
        <w:t>Notice of Appearance in Summary Criminal Trials</w:t>
      </w:r>
    </w:p>
    <w:p w:rsidR="001D44C6" w:rsidRDefault="001D44C6" w:rsidP="001D44C6">
      <w:pPr>
        <w:spacing w:before="360"/>
      </w:pPr>
      <w:r>
        <w:t>In the Local Court at: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bookmarkEnd w:id="1"/>
      <w:r w:rsidR="00C02D38">
        <w:fldChar w:fldCharType="end"/>
      </w:r>
    </w:p>
    <w:p w:rsidR="001D44C6" w:rsidRDefault="001D44C6" w:rsidP="001D44C6">
      <w:r>
        <w:t>I advise I appear on behalf of (name):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r>
        <w:t>In the matter of Police v (name of defendant):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r>
        <w:t>Police ‘H’ Number reference: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r>
        <w:t>Listed on: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r>
        <w:t>Name of legal representative: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r>
        <w:t>Firm of solicitors: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r>
        <w:t>Telephone: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r>
        <w:t>Fax Number: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r>
        <w:t>Email: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pPr>
        <w:pStyle w:val="Heading2"/>
      </w:pPr>
      <w:r>
        <w:t>Service of Brief Directions</w:t>
      </w:r>
    </w:p>
    <w:p w:rsidR="001D44C6" w:rsidRDefault="001D44C6" w:rsidP="001D44C6">
      <w:r>
        <w:t>I hereby consent that the written statements and copies of proposed exhibits be served on the defendant in the above case by (date):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p w:rsidR="001D44C6" w:rsidRDefault="001D44C6" w:rsidP="001D44C6">
      <w:r>
        <w:t>Please select one:</w:t>
      </w:r>
    </w:p>
    <w:p w:rsidR="001D44C6" w:rsidRDefault="001D44C6" w:rsidP="001D44C6">
      <w:pPr>
        <w:numPr>
          <w:ilvl w:val="0"/>
          <w:numId w:val="1"/>
        </w:numPr>
      </w:pPr>
      <w:r>
        <w:t>Facsimile transmission to the legal representative to the above fax number; or</w:t>
      </w:r>
    </w:p>
    <w:p w:rsidR="001D44C6" w:rsidRDefault="001D44C6" w:rsidP="001D44C6">
      <w:pPr>
        <w:numPr>
          <w:ilvl w:val="0"/>
          <w:numId w:val="1"/>
        </w:numPr>
      </w:pPr>
      <w:r>
        <w:t>Emailing it to the legal representative to the above email address; or</w:t>
      </w:r>
    </w:p>
    <w:p w:rsidR="001D44C6" w:rsidRDefault="001D44C6" w:rsidP="001D44C6">
      <w:pPr>
        <w:numPr>
          <w:ilvl w:val="0"/>
          <w:numId w:val="1"/>
        </w:numPr>
      </w:pPr>
      <w:r>
        <w:t>Posting it to the legal representative to the above postal address; or</w:t>
      </w:r>
    </w:p>
    <w:p w:rsidR="001D44C6" w:rsidRDefault="001D44C6" w:rsidP="001D44C6">
      <w:pPr>
        <w:numPr>
          <w:ilvl w:val="0"/>
          <w:numId w:val="1"/>
        </w:numPr>
        <w:spacing w:after="1200"/>
        <w:ind w:left="714" w:hanging="357"/>
      </w:pPr>
      <w:r>
        <w:t>Leaving it at the address of the legal representative at the above address</w:t>
      </w:r>
    </w:p>
    <w:p w:rsidR="001D44C6" w:rsidRDefault="001D44C6" w:rsidP="00DC1A6B">
      <w:pPr>
        <w:spacing w:after="1200"/>
      </w:pPr>
      <w:r>
        <w:t>Signature of le</w:t>
      </w:r>
      <w:r w:rsidR="00DC1A6B">
        <w:t>gal representative:</w:t>
      </w:r>
      <w:r w:rsidR="00C02D38" w:rsidRPr="00C02D38">
        <w:t xml:space="preserve"> </w:t>
      </w:r>
      <w:r w:rsidR="00C02D38">
        <w:fldChar w:fldCharType="begin">
          <w:ffData>
            <w:name w:val="Text1"/>
            <w:enabled/>
            <w:calcOnExit w:val="0"/>
            <w:textInput/>
          </w:ffData>
        </w:fldChar>
      </w:r>
      <w:r w:rsidR="00C02D38">
        <w:instrText xml:space="preserve"> FORMTEXT </w:instrText>
      </w:r>
      <w:r w:rsidR="00C02D38">
        <w:fldChar w:fldCharType="separate"/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rPr>
          <w:noProof/>
        </w:rPr>
        <w:t> </w:t>
      </w:r>
      <w:r w:rsidR="00C02D38">
        <w:fldChar w:fldCharType="end"/>
      </w:r>
    </w:p>
    <w:sectPr w:rsidR="001D44C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AE" w:rsidRDefault="005D36AE" w:rsidP="001F10F3">
      <w:pPr>
        <w:spacing w:after="0" w:line="240" w:lineRule="auto"/>
      </w:pPr>
      <w:r>
        <w:separator/>
      </w:r>
    </w:p>
  </w:endnote>
  <w:endnote w:type="continuationSeparator" w:id="0">
    <w:p w:rsidR="005D36AE" w:rsidRDefault="005D36AE" w:rsidP="001F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F3" w:rsidRDefault="001F10F3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945F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945FB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AE" w:rsidRDefault="005D36AE" w:rsidP="001F10F3">
      <w:pPr>
        <w:spacing w:after="0" w:line="240" w:lineRule="auto"/>
      </w:pPr>
      <w:r>
        <w:separator/>
      </w:r>
    </w:p>
  </w:footnote>
  <w:footnote w:type="continuationSeparator" w:id="0">
    <w:p w:rsidR="005D36AE" w:rsidRDefault="005D36AE" w:rsidP="001F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3E79"/>
    <w:multiLevelType w:val="hybridMultilevel"/>
    <w:tmpl w:val="B7BE7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6"/>
    <w:rsid w:val="00016EE0"/>
    <w:rsid w:val="001D44C6"/>
    <w:rsid w:val="001F10F3"/>
    <w:rsid w:val="002B2EDA"/>
    <w:rsid w:val="00377C2F"/>
    <w:rsid w:val="00531F0B"/>
    <w:rsid w:val="005D36AE"/>
    <w:rsid w:val="008D5528"/>
    <w:rsid w:val="00C02D38"/>
    <w:rsid w:val="00D126EC"/>
    <w:rsid w:val="00DC1A6B"/>
    <w:rsid w:val="00DE5413"/>
    <w:rsid w:val="00E945FB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DA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2B2EDA"/>
    <w:pPr>
      <w:keepNext/>
      <w:spacing w:before="400" w:after="0" w:line="240" w:lineRule="auto"/>
      <w:outlineLvl w:val="0"/>
    </w:pPr>
    <w:rPr>
      <w:rFonts w:eastAsia="Times New Roman"/>
      <w:b/>
      <w:kern w:val="28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F0B"/>
    <w:pPr>
      <w:keepNext/>
      <w:shd w:val="pct10" w:color="auto" w:fill="auto"/>
      <w:spacing w:before="240" w:after="60" w:line="240" w:lineRule="auto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2EDA"/>
    <w:rPr>
      <w:rFonts w:ascii="Arial" w:eastAsia="Times New Roman" w:hAnsi="Arial"/>
      <w:b/>
      <w:kern w:val="28"/>
      <w:sz w:val="36"/>
      <w:szCs w:val="24"/>
    </w:rPr>
  </w:style>
  <w:style w:type="character" w:customStyle="1" w:styleId="Heading2Char">
    <w:name w:val="Heading 2 Char"/>
    <w:link w:val="Heading2"/>
    <w:uiPriority w:val="9"/>
    <w:rsid w:val="00531F0B"/>
    <w:rPr>
      <w:rFonts w:ascii="Arial" w:eastAsia="Times New Roman" w:hAnsi="Arial"/>
      <w:b/>
      <w:bCs/>
      <w:iCs/>
      <w:sz w:val="28"/>
      <w:szCs w:val="28"/>
      <w:shd w:val="pct10" w:color="auto" w:fil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10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10F3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0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0F3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DA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2B2EDA"/>
    <w:pPr>
      <w:keepNext/>
      <w:spacing w:before="400" w:after="0" w:line="240" w:lineRule="auto"/>
      <w:outlineLvl w:val="0"/>
    </w:pPr>
    <w:rPr>
      <w:rFonts w:eastAsia="Times New Roman"/>
      <w:b/>
      <w:kern w:val="28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F0B"/>
    <w:pPr>
      <w:keepNext/>
      <w:shd w:val="pct10" w:color="auto" w:fill="auto"/>
      <w:spacing w:before="240" w:after="60" w:line="240" w:lineRule="auto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2EDA"/>
    <w:rPr>
      <w:rFonts w:ascii="Arial" w:eastAsia="Times New Roman" w:hAnsi="Arial"/>
      <w:b/>
      <w:kern w:val="28"/>
      <w:sz w:val="36"/>
      <w:szCs w:val="24"/>
    </w:rPr>
  </w:style>
  <w:style w:type="character" w:customStyle="1" w:styleId="Heading2Char">
    <w:name w:val="Heading 2 Char"/>
    <w:link w:val="Heading2"/>
    <w:uiPriority w:val="9"/>
    <w:rsid w:val="00531F0B"/>
    <w:rPr>
      <w:rFonts w:ascii="Arial" w:eastAsia="Times New Roman" w:hAnsi="Arial"/>
      <w:b/>
      <w:bCs/>
      <w:iCs/>
      <w:sz w:val="28"/>
      <w:szCs w:val="28"/>
      <w:shd w:val="pct10" w:color="auto" w:fil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10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10F3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0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0F3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21520099-28b9-41f9-a803-11895e39cabc">
      <Terms xmlns="http://schemas.microsoft.com/office/infopath/2007/PartnerControls"/>
    </ne8158a489a9473f9c54eecb4c21131b>
    <TaxCatchAll xmlns="548bdc2d-a18f-493a-ae62-9b7f9afbaa7e"/>
    <bc56bdda6a6a44c48d8cfdd96ad4c147 xmlns="21520099-28b9-41f9-a803-11895e39cabc">
      <Terms xmlns="http://schemas.microsoft.com/office/infopath/2007/PartnerControls"/>
    </bc56bdda6a6a44c48d8cfdd96ad4c14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69A53DF4083C3F449BE8A90EB201859F" ma:contentTypeVersion="2" ma:contentTypeDescription="" ma:contentTypeScope="" ma:versionID="9be14906f55f15d1da625813e1e2cc35">
  <xsd:schema xmlns:xsd="http://www.w3.org/2001/XMLSchema" xmlns:xs="http://www.w3.org/2001/XMLSchema" xmlns:p="http://schemas.microsoft.com/office/2006/metadata/properties" xmlns:ns3="548bdc2d-a18f-493a-ae62-9b7f9afbaa7e" xmlns:ns4="21520099-28b9-41f9-a803-11895e39cabc" targetNamespace="http://schemas.microsoft.com/office/2006/metadata/properties" ma:root="true" ma:fieldsID="d415d10d0839f6f95b38d8131044c90a" ns3:_="" ns4:_="">
    <xsd:import namespace="548bdc2d-a18f-493a-ae62-9b7f9afbaa7e"/>
    <xsd:import namespace="21520099-28b9-41f9-a803-11895e39cabc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dc2d-a18f-493a-ae62-9b7f9afbaa7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ef296e-9e13-40c2-8682-92d663e9d41a}" ma:internalName="TaxCatchAll" ma:showField="CatchAllData" ma:web="548bdc2d-a18f-493a-ae62-9b7f9afba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0099-28b9-41f9-a803-11895e39cabc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FADA9-4B81-4013-87F5-73A2746E5183}"/>
</file>

<file path=customXml/itemProps2.xml><?xml version="1.0" encoding="utf-8"?>
<ds:datastoreItem xmlns:ds="http://schemas.openxmlformats.org/officeDocument/2006/customXml" ds:itemID="{6BB10514-CA55-4A2C-AD73-2A9496A41CFA}"/>
</file>

<file path=customXml/itemProps3.xml><?xml version="1.0" encoding="utf-8"?>
<ds:datastoreItem xmlns:ds="http://schemas.openxmlformats.org/officeDocument/2006/customXml" ds:itemID="{E76F2605-7358-42D7-8DF3-54CB41F6EA9F}"/>
</file>

<file path=customXml/itemProps4.xml><?xml version="1.0" encoding="utf-8"?>
<ds:datastoreItem xmlns:ds="http://schemas.openxmlformats.org/officeDocument/2006/customXml" ds:itemID="{88C8B86C-33AC-4E74-8A58-D05CD62C4BE4}"/>
</file>

<file path=docProps/app.xml><?xml version="1.0" encoding="utf-8"?>
<Properties xmlns="http://schemas.openxmlformats.org/officeDocument/2006/extended-properties" xmlns:vt="http://schemas.openxmlformats.org/officeDocument/2006/docPropsVTypes">
  <Template>618A778E.dotm</Template>
  <TotalTime>1</TotalTime>
  <Pages>1</Pages>
  <Words>162</Words>
  <Characters>866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Appearance in Summary Criminal Trials</vt:lpstr>
    </vt:vector>
  </TitlesOfParts>
  <Company>Department of Attorney General &amp; Justice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Appearance in Summary Criminal Trials</dc:title>
  <dc:creator>Kirbie Moore</dc:creator>
  <cp:lastModifiedBy>Belinda George</cp:lastModifiedBy>
  <cp:revision>2</cp:revision>
  <dcterms:created xsi:type="dcterms:W3CDTF">2014-12-09T02:34:00Z</dcterms:created>
  <dcterms:modified xsi:type="dcterms:W3CDTF">2014-12-09T02:34:00Z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0x01010077DC2A28846341C9915EFC7988C44A4F0069A53DF4083C3F449BE8A90EB201859F</vt:lpwstr>
  </property>
</Properties>
</file>