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78" w:rsidRPr="006F7194" w:rsidRDefault="006F7194" w:rsidP="006F7194">
      <w:pPr>
        <w:pStyle w:val="CaselawHeading1"/>
        <w:jc w:val="center"/>
        <w:rPr>
          <w:sz w:val="24"/>
        </w:rPr>
      </w:pPr>
      <w:bookmarkStart w:id="0" w:name="_GoBack"/>
      <w:bookmarkEnd w:id="0"/>
      <w:r w:rsidRPr="006F7194">
        <w:rPr>
          <w:sz w:val="24"/>
        </w:rPr>
        <w:t xml:space="preserve">The HOnourable </w:t>
      </w:r>
      <w:r>
        <w:rPr>
          <w:sz w:val="24"/>
        </w:rPr>
        <w:t xml:space="preserve">justice </w:t>
      </w:r>
      <w:r w:rsidRPr="006F7194">
        <w:rPr>
          <w:sz w:val="24"/>
        </w:rPr>
        <w:t>D M Price AM</w:t>
      </w:r>
    </w:p>
    <w:p w:rsidR="006F7194" w:rsidRDefault="006F7194" w:rsidP="006F7194">
      <w:pPr>
        <w:pStyle w:val="CaselawNumbered1"/>
        <w:numPr>
          <w:ilvl w:val="0"/>
          <w:numId w:val="0"/>
        </w:numPr>
        <w:ind w:left="720" w:hanging="720"/>
        <w:jc w:val="center"/>
        <w:rPr>
          <w:b/>
        </w:rPr>
      </w:pPr>
      <w:r w:rsidRPr="006F7194">
        <w:rPr>
          <w:b/>
        </w:rPr>
        <w:t>CHIEF JUDGE OF THE D</w:t>
      </w:r>
      <w:r>
        <w:rPr>
          <w:b/>
        </w:rPr>
        <w:t>ISTRICT COURT OF NEW SOUTH WALES</w:t>
      </w:r>
    </w:p>
    <w:p w:rsidR="006F7194" w:rsidRPr="006F7194" w:rsidRDefault="006F7194" w:rsidP="006F7194">
      <w:pPr>
        <w:pStyle w:val="CaselawNumbered1"/>
        <w:numPr>
          <w:ilvl w:val="0"/>
          <w:numId w:val="0"/>
        </w:numPr>
        <w:ind w:left="720" w:hanging="720"/>
        <w:jc w:val="center"/>
        <w:rPr>
          <w:b/>
        </w:rPr>
      </w:pPr>
      <w:r w:rsidRPr="006F7194">
        <w:rPr>
          <w:b/>
        </w:rPr>
        <w:t>30 OCTOBER 2018</w:t>
      </w:r>
    </w:p>
    <w:p w:rsidR="006F7194" w:rsidRPr="0087118D" w:rsidRDefault="006F7194" w:rsidP="006F7194">
      <w:pPr>
        <w:pStyle w:val="CaselawNumbered1"/>
      </w:pPr>
      <w:r w:rsidRPr="0087118D">
        <w:t xml:space="preserve">On behalf of myself and the Judges of the District Court, I welcome you to this ceremony and congratulate you upon your appointment as Senior Counsel. I also extend a welcome to Clerks of the Floor and any family members who are here this morning. </w:t>
      </w:r>
    </w:p>
    <w:p w:rsidR="006F7194" w:rsidRPr="0087118D" w:rsidRDefault="006F7194" w:rsidP="006F7194">
      <w:pPr>
        <w:pStyle w:val="CaselawNumbered1"/>
      </w:pPr>
      <w:r w:rsidRPr="0087118D">
        <w:rPr>
          <w:b/>
        </w:rPr>
        <w:t xml:space="preserve">Neil John Adams SC, </w:t>
      </w:r>
      <w:r w:rsidRPr="0087118D">
        <w:t>since your admission to the Bar in 1986, you have made your reputation primarily in criminal and civil practice. You were also appointed Deputy Senior Crown Prosecutor in July of this year.</w:t>
      </w:r>
    </w:p>
    <w:p w:rsidR="006F7194" w:rsidRPr="0087118D" w:rsidRDefault="006F7194" w:rsidP="006F7194">
      <w:pPr>
        <w:pStyle w:val="CaselawNumbered1"/>
      </w:pPr>
      <w:r w:rsidRPr="0087118D">
        <w:rPr>
          <w:b/>
        </w:rPr>
        <w:t xml:space="preserve">Lee John </w:t>
      </w:r>
      <w:proofErr w:type="spellStart"/>
      <w:r w:rsidRPr="0087118D">
        <w:rPr>
          <w:b/>
        </w:rPr>
        <w:t>Carr</w:t>
      </w:r>
      <w:proofErr w:type="spellEnd"/>
      <w:r w:rsidRPr="0087118D">
        <w:rPr>
          <w:b/>
        </w:rPr>
        <w:t xml:space="preserve"> SC,</w:t>
      </w:r>
      <w:r w:rsidRPr="0087118D">
        <w:t xml:space="preserve"> since your admission to the Bar in 1989, you have made your reputation in criminal trial work. You were also appointed as Deputy Senior Crown Prosecutor in 2016.</w:t>
      </w:r>
    </w:p>
    <w:p w:rsidR="006F7194" w:rsidRPr="0087118D" w:rsidRDefault="006F7194" w:rsidP="006F7194">
      <w:pPr>
        <w:pStyle w:val="CaselawNumbered1"/>
      </w:pPr>
      <w:r w:rsidRPr="0087118D">
        <w:rPr>
          <w:b/>
        </w:rPr>
        <w:t xml:space="preserve">Paresh </w:t>
      </w:r>
      <w:proofErr w:type="spellStart"/>
      <w:r w:rsidRPr="0087118D">
        <w:rPr>
          <w:b/>
        </w:rPr>
        <w:t>Navin</w:t>
      </w:r>
      <w:proofErr w:type="spellEnd"/>
      <w:r w:rsidRPr="0087118D">
        <w:rPr>
          <w:b/>
        </w:rPr>
        <w:t xml:space="preserve"> </w:t>
      </w:r>
      <w:proofErr w:type="spellStart"/>
      <w:r w:rsidRPr="0087118D">
        <w:rPr>
          <w:b/>
        </w:rPr>
        <w:t>Khandhar</w:t>
      </w:r>
      <w:proofErr w:type="spellEnd"/>
      <w:r w:rsidRPr="0087118D">
        <w:rPr>
          <w:b/>
        </w:rPr>
        <w:t xml:space="preserve"> SC, </w:t>
      </w:r>
      <w:r w:rsidRPr="0087118D">
        <w:t xml:space="preserve">since your admission to the Bar in 1999 you have made your reputation primarily in common law, personal injury, indemnity recovery and alternative dispute resolution. </w:t>
      </w:r>
    </w:p>
    <w:p w:rsidR="006F7194" w:rsidRPr="0087118D" w:rsidRDefault="006F7194" w:rsidP="006F7194">
      <w:pPr>
        <w:pStyle w:val="CaselawNumbered1"/>
      </w:pPr>
      <w:r w:rsidRPr="0087118D">
        <w:rPr>
          <w:b/>
        </w:rPr>
        <w:t>Shane Eric John Prince SC,</w:t>
      </w:r>
      <w:r w:rsidRPr="0087118D">
        <w:t xml:space="preserve"> since your admission to the Bar in 2000, you have made your reputation in industrial relations, employment law and areas of public law. Your professional experience includes work for the NSW Service for the Treatment and Rehabilitation of Torture and Trauma Survivors </w:t>
      </w:r>
      <w:proofErr w:type="gramStart"/>
      <w:r w:rsidRPr="0087118D">
        <w:t>in</w:t>
      </w:r>
      <w:proofErr w:type="gramEnd"/>
      <w:r w:rsidRPr="0087118D">
        <w:t xml:space="preserve"> asylum seeker matters. </w:t>
      </w:r>
    </w:p>
    <w:p w:rsidR="006F7194" w:rsidRPr="0087118D" w:rsidRDefault="006F7194" w:rsidP="006F7194">
      <w:pPr>
        <w:pStyle w:val="CaselawNumbered1"/>
      </w:pPr>
      <w:proofErr w:type="spellStart"/>
      <w:r w:rsidRPr="0087118D">
        <w:rPr>
          <w:b/>
        </w:rPr>
        <w:t>Farid</w:t>
      </w:r>
      <w:proofErr w:type="spellEnd"/>
      <w:r w:rsidRPr="0087118D">
        <w:rPr>
          <w:b/>
        </w:rPr>
        <w:t xml:space="preserve"> </w:t>
      </w:r>
      <w:proofErr w:type="spellStart"/>
      <w:r w:rsidRPr="0087118D">
        <w:rPr>
          <w:b/>
        </w:rPr>
        <w:t>Assaf</w:t>
      </w:r>
      <w:proofErr w:type="spellEnd"/>
      <w:r w:rsidRPr="0087118D">
        <w:rPr>
          <w:b/>
        </w:rPr>
        <w:t xml:space="preserve"> SC,</w:t>
      </w:r>
      <w:r w:rsidRPr="0087118D">
        <w:t xml:space="preserve"> since your admission to the Bar in 2000, you have made your reputation primarily in commercial law in particular the areas of insolvency and </w:t>
      </w:r>
      <w:proofErr w:type="gramStart"/>
      <w:r w:rsidRPr="0087118D">
        <w:t>corporations</w:t>
      </w:r>
      <w:proofErr w:type="gramEnd"/>
      <w:r w:rsidRPr="0087118D">
        <w:t xml:space="preserve"> law. You have also authored textbooks and published articles on these areas.</w:t>
      </w:r>
    </w:p>
    <w:p w:rsidR="006F7194" w:rsidRPr="0087118D" w:rsidRDefault="006F7194" w:rsidP="006F7194">
      <w:pPr>
        <w:pStyle w:val="CaselawNumbered1"/>
      </w:pPr>
      <w:r w:rsidRPr="0087118D">
        <w:rPr>
          <w:b/>
        </w:rPr>
        <w:lastRenderedPageBreak/>
        <w:t>Edward George Harvey Cox SC,</w:t>
      </w:r>
      <w:r w:rsidRPr="0087118D">
        <w:t xml:space="preserve"> since your admission to the Bar in 2000, you have made your reputation primarily in commercial law and equity, including maritime and international commercial disputes. </w:t>
      </w:r>
    </w:p>
    <w:p w:rsidR="006F7194" w:rsidRPr="0087118D" w:rsidRDefault="006F7194" w:rsidP="006F7194">
      <w:pPr>
        <w:pStyle w:val="CaselawNumbered1"/>
      </w:pPr>
      <w:r w:rsidRPr="0087118D">
        <w:rPr>
          <w:b/>
        </w:rPr>
        <w:t xml:space="preserve">Mark </w:t>
      </w:r>
      <w:proofErr w:type="spellStart"/>
      <w:r w:rsidRPr="0087118D">
        <w:rPr>
          <w:b/>
        </w:rPr>
        <w:t>Gibian</w:t>
      </w:r>
      <w:proofErr w:type="spellEnd"/>
      <w:r w:rsidRPr="0087118D">
        <w:rPr>
          <w:b/>
        </w:rPr>
        <w:t xml:space="preserve"> SC,</w:t>
      </w:r>
      <w:r w:rsidRPr="0087118D">
        <w:t xml:space="preserve"> since your admission to the Bar in 2002, you have made your reputation primarily in employment law, discrimination and administrative law. Your career also includes academic endeavours as a lecturer in employment and industrial law since 2005.</w:t>
      </w:r>
    </w:p>
    <w:p w:rsidR="006F7194" w:rsidRPr="0087118D" w:rsidRDefault="006F7194" w:rsidP="006F7194">
      <w:pPr>
        <w:pStyle w:val="CaselawNumbered1"/>
      </w:pPr>
      <w:r w:rsidRPr="0087118D">
        <w:rPr>
          <w:b/>
        </w:rPr>
        <w:t>Neil Robert Murray</w:t>
      </w:r>
      <w:r w:rsidRPr="0087118D">
        <w:t xml:space="preserve"> </w:t>
      </w:r>
      <w:r w:rsidRPr="0087118D">
        <w:rPr>
          <w:b/>
        </w:rPr>
        <w:t xml:space="preserve">SC, </w:t>
      </w:r>
      <w:r w:rsidRPr="0087118D">
        <w:t xml:space="preserve">since your admission to the Bar in 2004, you have made your reputation primarily in intellectual property and patents law. </w:t>
      </w:r>
    </w:p>
    <w:p w:rsidR="006F7194" w:rsidRPr="0087118D" w:rsidRDefault="006F7194" w:rsidP="006F7194">
      <w:pPr>
        <w:pStyle w:val="CaselawNumbered1"/>
      </w:pPr>
      <w:r w:rsidRPr="0087118D">
        <w:rPr>
          <w:b/>
        </w:rPr>
        <w:t>Suzanne Michelle Christie SC,</w:t>
      </w:r>
      <w:r w:rsidRPr="0087118D">
        <w:t xml:space="preserve"> since your admission to the Bar in 2004, you have made your reputation primarily in equity, family law and alternative dispute resolution.</w:t>
      </w:r>
    </w:p>
    <w:p w:rsidR="006F7194" w:rsidRPr="0087118D" w:rsidRDefault="006F7194" w:rsidP="006F7194">
      <w:pPr>
        <w:pStyle w:val="CaselawNumbered1"/>
      </w:pPr>
      <w:proofErr w:type="spellStart"/>
      <w:r w:rsidRPr="0087118D">
        <w:rPr>
          <w:b/>
        </w:rPr>
        <w:t>Ertunc</w:t>
      </w:r>
      <w:proofErr w:type="spellEnd"/>
      <w:r w:rsidRPr="0087118D">
        <w:rPr>
          <w:b/>
        </w:rPr>
        <w:t xml:space="preserve"> </w:t>
      </w:r>
      <w:proofErr w:type="spellStart"/>
      <w:r w:rsidRPr="0087118D">
        <w:rPr>
          <w:b/>
        </w:rPr>
        <w:t>Yasar</w:t>
      </w:r>
      <w:proofErr w:type="spellEnd"/>
      <w:r w:rsidRPr="0087118D">
        <w:rPr>
          <w:b/>
        </w:rPr>
        <w:t xml:space="preserve"> </w:t>
      </w:r>
      <w:proofErr w:type="spellStart"/>
      <w:r w:rsidRPr="0087118D">
        <w:rPr>
          <w:b/>
        </w:rPr>
        <w:t>Ozen</w:t>
      </w:r>
      <w:proofErr w:type="spellEnd"/>
      <w:r w:rsidRPr="0087118D">
        <w:rPr>
          <w:b/>
        </w:rPr>
        <w:t xml:space="preserve"> SC,</w:t>
      </w:r>
      <w:r w:rsidRPr="0087118D">
        <w:t xml:space="preserve"> since your admission to the Bar in 2004, you have made your reputation primarily i</w:t>
      </w:r>
      <w:r>
        <w:t>n criminal law, civil appeals, C</w:t>
      </w:r>
      <w:r w:rsidRPr="0087118D">
        <w:t xml:space="preserve">ommissions of inquiry and coronial inquests. </w:t>
      </w:r>
      <w:r>
        <w:t>You have presented papers on specialist aspects of criminal law including admissibility of covert recordings and cross-examination of police witnesses.</w:t>
      </w:r>
    </w:p>
    <w:p w:rsidR="006F7194" w:rsidRPr="0087118D" w:rsidRDefault="006F7194" w:rsidP="006F7194">
      <w:pPr>
        <w:pStyle w:val="CaselawNumbered1"/>
      </w:pPr>
      <w:r w:rsidRPr="0087118D">
        <w:rPr>
          <w:b/>
        </w:rPr>
        <w:t xml:space="preserve">Simon Jules </w:t>
      </w:r>
      <w:proofErr w:type="spellStart"/>
      <w:r w:rsidRPr="0087118D">
        <w:rPr>
          <w:b/>
        </w:rPr>
        <w:t>Buchen</w:t>
      </w:r>
      <w:proofErr w:type="spellEnd"/>
      <w:r w:rsidRPr="0087118D">
        <w:rPr>
          <w:b/>
        </w:rPr>
        <w:t xml:space="preserve"> SC, </w:t>
      </w:r>
      <w:r w:rsidRPr="0087118D">
        <w:t xml:space="preserve">since your admission to the Bar in 2004, you have made your reputation primarily in criminal law, appellate, industrial and employment law, commissions of inquiry and coronial inquests. </w:t>
      </w:r>
    </w:p>
    <w:p w:rsidR="006F7194" w:rsidRPr="0087118D" w:rsidRDefault="006F7194" w:rsidP="006F7194">
      <w:pPr>
        <w:pStyle w:val="CaselawNumbered1"/>
      </w:pPr>
      <w:r w:rsidRPr="0087118D">
        <w:rPr>
          <w:b/>
        </w:rPr>
        <w:t xml:space="preserve">Anna </w:t>
      </w:r>
      <w:proofErr w:type="spellStart"/>
      <w:r w:rsidRPr="0087118D">
        <w:rPr>
          <w:b/>
        </w:rPr>
        <w:t>Margrit</w:t>
      </w:r>
      <w:proofErr w:type="spellEnd"/>
      <w:r w:rsidRPr="0087118D">
        <w:rPr>
          <w:b/>
        </w:rPr>
        <w:t xml:space="preserve"> </w:t>
      </w:r>
      <w:proofErr w:type="spellStart"/>
      <w:r w:rsidRPr="0087118D">
        <w:rPr>
          <w:b/>
        </w:rPr>
        <w:t>Mitchelmore</w:t>
      </w:r>
      <w:proofErr w:type="spellEnd"/>
      <w:r w:rsidRPr="0087118D">
        <w:rPr>
          <w:b/>
        </w:rPr>
        <w:t xml:space="preserve"> SC, </w:t>
      </w:r>
      <w:r w:rsidRPr="0087118D">
        <w:t xml:space="preserve">since your admission to the Bar in 2004, you have made your reputation primarily in public and administrative law, environment and planning, civil and criminal appeals and commissions of inquiry and coronial inquests. </w:t>
      </w:r>
      <w:r>
        <w:t xml:space="preserve">You were also elected to the Bar Council and serve as Treasurer of the Bar Association. </w:t>
      </w:r>
    </w:p>
    <w:p w:rsidR="006F7194" w:rsidRPr="0087118D" w:rsidRDefault="006F7194" w:rsidP="006F7194">
      <w:pPr>
        <w:pStyle w:val="CaselawNumbered1"/>
      </w:pPr>
      <w:r w:rsidRPr="0087118D">
        <w:rPr>
          <w:b/>
        </w:rPr>
        <w:lastRenderedPageBreak/>
        <w:t xml:space="preserve">Vanessa Elizabeth Whittaker SC, </w:t>
      </w:r>
      <w:r w:rsidRPr="0087118D">
        <w:t>since your admission to the Bar in 2005, you have made your reputation primarily in commercial law, equity and appellate.</w:t>
      </w:r>
    </w:p>
    <w:p w:rsidR="006F7194" w:rsidRPr="0087118D" w:rsidRDefault="006F7194" w:rsidP="006F7194">
      <w:pPr>
        <w:pStyle w:val="CaselawNumbered1"/>
      </w:pPr>
      <w:r w:rsidRPr="0087118D">
        <w:rPr>
          <w:b/>
        </w:rPr>
        <w:t xml:space="preserve">Michael Anthony </w:t>
      </w:r>
      <w:proofErr w:type="spellStart"/>
      <w:r w:rsidRPr="0087118D">
        <w:rPr>
          <w:b/>
        </w:rPr>
        <w:t>Izzo</w:t>
      </w:r>
      <w:proofErr w:type="spellEnd"/>
      <w:r w:rsidRPr="0087118D">
        <w:rPr>
          <w:b/>
        </w:rPr>
        <w:t xml:space="preserve"> SC, </w:t>
      </w:r>
      <w:r w:rsidRPr="0087118D">
        <w:t xml:space="preserve">since your admission to the Bar in 2005, you have made your reputation primarily in commercial law, equity, appellate and administrative law. </w:t>
      </w:r>
      <w:r>
        <w:t>You were elected to the Bar Council and have served on professional Committees.</w:t>
      </w:r>
    </w:p>
    <w:p w:rsidR="006F7194" w:rsidRPr="0087118D" w:rsidRDefault="006F7194" w:rsidP="006F7194">
      <w:pPr>
        <w:pStyle w:val="CaselawNumbered1"/>
      </w:pPr>
      <w:r w:rsidRPr="0087118D">
        <w:rPr>
          <w:b/>
        </w:rPr>
        <w:t xml:space="preserve">Kristen Jane </w:t>
      </w:r>
      <w:proofErr w:type="spellStart"/>
      <w:r w:rsidRPr="0087118D">
        <w:rPr>
          <w:b/>
        </w:rPr>
        <w:t>Deards</w:t>
      </w:r>
      <w:proofErr w:type="spellEnd"/>
      <w:r w:rsidRPr="0087118D">
        <w:rPr>
          <w:b/>
        </w:rPr>
        <w:t xml:space="preserve"> SC, </w:t>
      </w:r>
      <w:r w:rsidRPr="0087118D">
        <w:t>since your admission to the Bar in 2006, you have made your reputation primarily in appellate and taxation law.</w:t>
      </w:r>
    </w:p>
    <w:p w:rsidR="006F7194" w:rsidRDefault="006F7194" w:rsidP="006F7194">
      <w:pPr>
        <w:pStyle w:val="CaselawNumbered1"/>
      </w:pPr>
      <w:r w:rsidRPr="0087118D">
        <w:rPr>
          <w:b/>
        </w:rPr>
        <w:t xml:space="preserve">David Frederick </w:t>
      </w:r>
      <w:proofErr w:type="spellStart"/>
      <w:r w:rsidRPr="0087118D">
        <w:rPr>
          <w:b/>
        </w:rPr>
        <w:t>Callum</w:t>
      </w:r>
      <w:proofErr w:type="spellEnd"/>
      <w:r w:rsidRPr="0087118D">
        <w:rPr>
          <w:b/>
        </w:rPr>
        <w:t xml:space="preserve"> Thomas SC,</w:t>
      </w:r>
      <w:r w:rsidRPr="0087118D">
        <w:t xml:space="preserve"> since your admission to the Bar in 2006, you have made your reputation primarily in commercial and corporate law, trade practices, t</w:t>
      </w:r>
      <w:r>
        <w:t>axation and constitutional law.</w:t>
      </w:r>
    </w:p>
    <w:p w:rsidR="006F7194" w:rsidRDefault="006F7194" w:rsidP="006F7194">
      <w:pPr>
        <w:pStyle w:val="CaselawNumbered1"/>
      </w:pPr>
      <w:r>
        <w:t xml:space="preserve">The short recitation of your achievements demonstrates how well-deserved your appointments are. The tradition of the appointment of Silk dates back, as you know, over 400 years. Although the name and method of appointment may have changed, the leadership role you play has in no way diminished. </w:t>
      </w:r>
    </w:p>
    <w:p w:rsidR="006F7194" w:rsidRPr="0087118D" w:rsidRDefault="006F7194" w:rsidP="006F7194">
      <w:pPr>
        <w:pStyle w:val="CaselawNumbered1"/>
      </w:pPr>
      <w:r w:rsidRPr="0087118D">
        <w:t xml:space="preserve">On occasions such as these, it is important to reflect on the rich history of the District Court. Judge Alan </w:t>
      </w:r>
      <w:proofErr w:type="spellStart"/>
      <w:r w:rsidRPr="0087118D">
        <w:t>Stredwick</w:t>
      </w:r>
      <w:proofErr w:type="spellEnd"/>
      <w:r w:rsidRPr="0087118D">
        <w:t xml:space="preserve"> Lloyd E.D., Q.C. was a judge of the District Court between 1947 and 1959. Judge Lloyd often took a quiet demeano</w:t>
      </w:r>
      <w:r>
        <w:t>ur on the Bench but could also</w:t>
      </w:r>
      <w:r w:rsidRPr="0087118D">
        <w:t xml:space="preserve"> be very humorous. Former Senior Crown Prosecutor Mr R.R. Kidston QC tells the following anecdote:</w:t>
      </w:r>
    </w:p>
    <w:p w:rsidR="006F7194" w:rsidRDefault="006F7194" w:rsidP="006F7194">
      <w:pPr>
        <w:pStyle w:val="CaselawQuote"/>
      </w:pPr>
      <w:r w:rsidRPr="0087118D">
        <w:t>At Darlinghurst one day there came before his Honour a young man who may have heard of Dr Jekyll and Mr Hyde and may have decided that their case might avail him to lighten penalty and excuse his fairly bad record.</w:t>
      </w:r>
    </w:p>
    <w:p w:rsidR="006F7194" w:rsidRPr="0087118D" w:rsidRDefault="006F7194" w:rsidP="006F7194">
      <w:pPr>
        <w:pStyle w:val="CaselawQuote"/>
      </w:pPr>
    </w:p>
    <w:p w:rsidR="006F7194" w:rsidRDefault="006F7194" w:rsidP="006F7194">
      <w:pPr>
        <w:pStyle w:val="CaselawQuote"/>
      </w:pPr>
      <w:r w:rsidRPr="0087118D">
        <w:t xml:space="preserve">Shrewd enough not to appear too learned, he put himself forward much as follows: </w:t>
      </w:r>
      <w:r w:rsidRPr="006F7194">
        <w:rPr>
          <w:i/>
        </w:rPr>
        <w:t>“Your Honour, I’m not really a bad man, myself – It’s just that I’m a – what they call a split personality. I want to do the right thing; but there’s another chap inside me who pushes me. I try to fight him, but he’s too strong for me. It’s really he that does all these wrong things, not me.”</w:t>
      </w:r>
      <w:r w:rsidRPr="0087118D">
        <w:t xml:space="preserve"> </w:t>
      </w:r>
    </w:p>
    <w:p w:rsidR="006F7194" w:rsidRPr="0087118D" w:rsidRDefault="006F7194" w:rsidP="006F7194">
      <w:pPr>
        <w:pStyle w:val="CaselawQuote"/>
      </w:pPr>
    </w:p>
    <w:p w:rsidR="006F7194" w:rsidRPr="0087118D" w:rsidRDefault="006F7194" w:rsidP="006F7194">
      <w:pPr>
        <w:pStyle w:val="CaselawQuote"/>
      </w:pPr>
      <w:r w:rsidRPr="0087118D">
        <w:t xml:space="preserve">The judge, who was regarding him quite benignly, then said: </w:t>
      </w:r>
      <w:r w:rsidRPr="006F7194">
        <w:rPr>
          <w:i/>
        </w:rPr>
        <w:t xml:space="preserve">“Yes I understand. As you say it’s not your fault at all. But this other fellow, we’ll </w:t>
      </w:r>
      <w:r w:rsidRPr="006F7194">
        <w:rPr>
          <w:i/>
        </w:rPr>
        <w:lastRenderedPageBreak/>
        <w:t>have to do something about him, won’t we? Now I’m going to put in him gaol for two years – but don’t let that upset you, he’ll be doing the sentence.”</w:t>
      </w:r>
      <w:r w:rsidRPr="0087118D">
        <w:t xml:space="preserve"> As the prisoner left the court, he had the grace to smile. He too had a sense of humour. He may have expected, and probably deserved, three years.</w:t>
      </w:r>
      <w:r w:rsidRPr="0087118D">
        <w:rPr>
          <w:rStyle w:val="FootnoteReference"/>
          <w:sz w:val="24"/>
        </w:rPr>
        <w:footnoteReference w:id="1"/>
      </w:r>
    </w:p>
    <w:p w:rsidR="006F7194" w:rsidRPr="0087118D" w:rsidRDefault="006F7194" w:rsidP="006F7194">
      <w:pPr>
        <w:pStyle w:val="CaselawNumbered1"/>
      </w:pPr>
      <w:r w:rsidRPr="0087118D">
        <w:t>With your appointment to Senior Counsel, I am confident that humour will prove a necessary and useful tool for all aspects of life.</w:t>
      </w:r>
    </w:p>
    <w:p w:rsidR="006F7194" w:rsidRPr="0087118D" w:rsidRDefault="006F7194" w:rsidP="006F7194">
      <w:pPr>
        <w:pStyle w:val="CaselawNumbered1"/>
      </w:pPr>
      <w:r w:rsidRPr="0087118D">
        <w:t xml:space="preserve">On behalf of all judges of the District Court, I wish you every success in your leadership roles at the Bar. Please now join us for morning tea. </w:t>
      </w:r>
    </w:p>
    <w:p w:rsidR="004C5062" w:rsidRDefault="00F36D30" w:rsidP="00617DFC">
      <w:pPr>
        <w:pStyle w:val="CaselawNormal"/>
        <w:jc w:val="center"/>
      </w:pPr>
      <w:r>
        <w:t>**********</w:t>
      </w:r>
    </w:p>
    <w:p w:rsidR="00FE2774" w:rsidRDefault="00FE2774" w:rsidP="002C3D6B">
      <w:pPr>
        <w:pStyle w:val="CaselawNormal"/>
      </w:pPr>
    </w:p>
    <w:sectPr w:rsidR="00FE2774" w:rsidSect="00D917E5">
      <w:footerReference w:type="default" r:id="rId13"/>
      <w:pgSz w:w="11906" w:h="16838"/>
      <w:pgMar w:top="1440" w:right="1440" w:bottom="1440" w:left="1440" w:header="708" w:footer="24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48" wne:kcmSecondary="0031">
      <wne:acd wne:acdName="acd7"/>
    </wne:keymap>
    <wne:keymap wne:kcmPrimary="0448" wne:kcmSecondary="0032">
      <wne:acd wne:acdName="acd8"/>
    </wne:keymap>
    <wne:keymap wne:kcmPrimary="0448" wne:kcmSecondary="0033">
      <wne:acd wne:acdName="acd9"/>
    </wne:keymap>
    <wne:keymap wne:kcmPrimary="0448" wne:kcmSecondary="0034">
      <wne:acd wne:acdName="acd10"/>
    </wne:keymap>
    <wne:keymap wne:kcmPrimary="0448" wne:kcmSecondary="0035">
      <wne:acd wne:acdName="acd11"/>
    </wne:keymap>
    <wne:keymap wne:kcmPrimary="044E" wne:kcmSecondary="0031">
      <wne:acd wne:acdName="acd12"/>
    </wne:keymap>
    <wne:keymap wne:kcmPrimary="044E" wne:kcmSecondary="0041">
      <wne:acd wne:acdName="acd13"/>
    </wne:keymap>
    <wne:keymap wne:kcmPrimary="044E" wne:kcmSecondary="0049">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DAGEAcwBlAGwAYQB3ACAAQwBvAHYAZQByAHMAaABlAGUAdAA=" wne:acdName="acd0" wne:fciIndexBasedOn="0065"/>
    <wne:acd wne:argValue="AgBDAGEAcwBlAGwAYQB3ACAAQgB1AGwAbABlAHQA" wne:acdName="acd1" wne:fciIndexBasedOn="0065"/>
    <wne:acd wne:argValue="AgBDAGEAcwBlAGwAYQB3ACAATgBvAHIAbQBhAGwA" wne:acdName="acd2" wne:fciIndexBasedOn="0065"/>
    <wne:acd wne:argValue="AgBDAGEAcwBlAGwAYQB3ACAATgB1AG0AYgBlAHIAZQBkACAAMQA=" wne:acdName="acd3" wne:fciIndexBasedOn="0065"/>
    <wne:acd wne:argValue="AgBDAGEAcwBlAGwAYQB3ACAAUQB1AG8AdABlACAAPgA=" wne:acdName="acd4" wne:fciIndexBasedOn="0065"/>
    <wne:acd wne:argValue="AgBDAGEAcwBlAGwAYQB3ACAAUQB1AG8AdABlACAAPgA+AA==" wne:acdName="acd5" wne:fciIndexBasedOn="0065"/>
    <wne:acd wne:argValue="AgBDAGEAcwBlAGwAYQB3ACAAUQB1AG8AdABlACAAPgA+AD4A" wne:acdName="acd6" wne:fciIndexBasedOn="0065"/>
    <wne:acd wne:argValue="AgBDAGEAcwBlAGwAYQB3ACAASABlAGEAZABpAG4AZwAgADEA" wne:acdName="acd7" wne:fciIndexBasedOn="0065"/>
    <wne:acd wne:argValue="AgBDAGEAcwBlAGwAYQB3ACAASABlAGEAZABpAG4AZwAgADIA" wne:acdName="acd8" wne:fciIndexBasedOn="0065"/>
    <wne:acd wne:argValue="AgBDAGEAcwBlAGwAYQB3ACAASABlAGEAZABpAG4AZwAgADMA" wne:acdName="acd9" wne:fciIndexBasedOn="0065"/>
    <wne:acd wne:argValue="AgBDAGEAcwBlAGwAYQB3ACAASABlAGEAZABpAG4AZwAgADQA" wne:acdName="acd10" wne:fciIndexBasedOn="0065"/>
    <wne:acd wne:argValue="AgBDAGEAcwBlAGwAYQB3ACAASABlAGEAZABpAG4AZwAgADUA" wne:acdName="acd11" wne:fciIndexBasedOn="0065"/>
    <wne:acd wne:argValue="AgBDAGEAcwBlAGwAYQB3ACAATgB1AG0AYgBlAHIAZQBkACAAKAAxACkA" wne:acdName="acd12" wne:fciIndexBasedOn="0065"/>
    <wne:acd wne:argValue="AgBDAGEAcwBlAGwAYQB3ACAATgB1AG0AYgBlAHIAZQBkACAAKABhACkA" wne:acdName="acd13" wne:fciIndexBasedOn="0065"/>
    <wne:acd wne:argValue="AgBDAGEAcwBlAGwAYQB3ACAATgB1AG0AYgBlAHIAZQBkACAAKABpACk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94" w:rsidRDefault="006F7194" w:rsidP="00583CFF">
      <w:r>
        <w:separator/>
      </w:r>
    </w:p>
  </w:endnote>
  <w:endnote w:type="continuationSeparator" w:id="0">
    <w:p w:rsidR="006F7194" w:rsidRDefault="006F7194" w:rsidP="0058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803583"/>
      <w:docPartObj>
        <w:docPartGallery w:val="Page Numbers (Bottom of Page)"/>
        <w:docPartUnique/>
      </w:docPartObj>
    </w:sdtPr>
    <w:sdtEndPr>
      <w:rPr>
        <w:noProof/>
      </w:rPr>
    </w:sdtEndPr>
    <w:sdtContent>
      <w:p w:rsidR="00596250" w:rsidRDefault="00596250">
        <w:pPr>
          <w:jc w:val="center"/>
        </w:pPr>
        <w:r>
          <w:fldChar w:fldCharType="begin"/>
        </w:r>
        <w:r>
          <w:instrText xml:space="preserve"> PAGE   \* MERGEFORMAT </w:instrText>
        </w:r>
        <w:r>
          <w:fldChar w:fldCharType="separate"/>
        </w:r>
        <w:r w:rsidR="00CB66A4">
          <w:rPr>
            <w:noProof/>
          </w:rPr>
          <w:t>1</w:t>
        </w:r>
        <w:r>
          <w:rPr>
            <w:noProof/>
          </w:rPr>
          <w:fldChar w:fldCharType="end"/>
        </w:r>
      </w:p>
    </w:sdtContent>
  </w:sdt>
  <w:p w:rsidR="00596250" w:rsidRDefault="005962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94" w:rsidRDefault="006F7194" w:rsidP="00583CFF">
      <w:r>
        <w:separator/>
      </w:r>
    </w:p>
  </w:footnote>
  <w:footnote w:type="continuationSeparator" w:id="0">
    <w:p w:rsidR="006F7194" w:rsidRDefault="006F7194" w:rsidP="00583CFF">
      <w:r>
        <w:continuationSeparator/>
      </w:r>
    </w:p>
  </w:footnote>
  <w:footnote w:id="1">
    <w:p w:rsidR="006F7194" w:rsidRPr="0087118D" w:rsidRDefault="006F7194" w:rsidP="006F7194">
      <w:pPr>
        <w:pStyle w:val="FootnoteText"/>
        <w:rPr>
          <w:rFonts w:cs="Arial"/>
        </w:rPr>
      </w:pPr>
      <w:r w:rsidRPr="0087118D">
        <w:rPr>
          <w:rStyle w:val="FootnoteReference"/>
          <w:rFonts w:cs="Arial"/>
        </w:rPr>
        <w:footnoteRef/>
      </w:r>
      <w:r w:rsidRPr="0087118D">
        <w:rPr>
          <w:rFonts w:cs="Arial"/>
        </w:rPr>
        <w:t xml:space="preserve"> H.T.E. Holt, </w:t>
      </w:r>
      <w:r w:rsidRPr="0087118D">
        <w:rPr>
          <w:rFonts w:cs="Arial"/>
          <w:i/>
        </w:rPr>
        <w:t>A Court Rises: the Lives and Times of the Judges of the District Court of New South Wales (1859-1959)</w:t>
      </w:r>
      <w:r w:rsidRPr="0087118D">
        <w:rPr>
          <w:rFonts w:cs="Arial"/>
        </w:rPr>
        <w:t>, (1</w:t>
      </w:r>
      <w:r w:rsidRPr="0087118D">
        <w:rPr>
          <w:rFonts w:cs="Arial"/>
          <w:vertAlign w:val="superscript"/>
        </w:rPr>
        <w:t>st</w:t>
      </w:r>
      <w:r w:rsidRPr="0087118D">
        <w:rPr>
          <w:rFonts w:cs="Arial"/>
        </w:rPr>
        <w:t xml:space="preserve"> </w:t>
      </w:r>
      <w:proofErr w:type="spellStart"/>
      <w:r w:rsidRPr="0087118D">
        <w:rPr>
          <w:rFonts w:cs="Arial"/>
        </w:rPr>
        <w:t>ed</w:t>
      </w:r>
      <w:proofErr w:type="spellEnd"/>
      <w:r w:rsidRPr="0087118D">
        <w:rPr>
          <w:rFonts w:cs="Arial"/>
        </w:rPr>
        <w:t xml:space="preserve"> 1976, Law Foundation of New South Wales) at 238.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A068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D00BA3"/>
    <w:multiLevelType w:val="multilevel"/>
    <w:tmpl w:val="F67CB712"/>
    <w:lvl w:ilvl="0">
      <w:start w:val="1"/>
      <w:numFmt w:val="bullet"/>
      <w:pStyle w:val="Judgmentbullets"/>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3"/>
      </w:pPr>
      <w:rPr>
        <w:rFonts w:ascii="Symbol" w:hAnsi="Symbol" w:hint="default"/>
      </w:rPr>
    </w:lvl>
    <w:lvl w:ilvl="2">
      <w:start w:val="1"/>
      <w:numFmt w:val="bullet"/>
      <w:lvlText w:val=""/>
      <w:lvlJc w:val="left"/>
      <w:pPr>
        <w:tabs>
          <w:tab w:val="num" w:pos="2880"/>
        </w:tabs>
        <w:ind w:left="2880" w:hanging="363"/>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3">
    <w:nsid w:val="138E60B1"/>
    <w:multiLevelType w:val="singleLevel"/>
    <w:tmpl w:val="1EBA084E"/>
    <w:lvl w:ilvl="0">
      <w:start w:val="1"/>
      <w:numFmt w:val="bullet"/>
      <w:pStyle w:val="ListwithBullet"/>
      <w:lvlText w:val=""/>
      <w:lvlJc w:val="left"/>
      <w:pPr>
        <w:tabs>
          <w:tab w:val="num" w:pos="720"/>
        </w:tabs>
        <w:ind w:left="720" w:hanging="360"/>
      </w:pPr>
      <w:rPr>
        <w:rFonts w:ascii="Wingdings" w:hAnsi="Wingdings" w:hint="default"/>
        <w:sz w:val="12"/>
      </w:rPr>
    </w:lvl>
  </w:abstractNum>
  <w:abstractNum w:abstractNumId="4">
    <w:nsid w:val="1399788B"/>
    <w:multiLevelType w:val="hybridMultilevel"/>
    <w:tmpl w:val="8DFA16E2"/>
    <w:lvl w:ilvl="0" w:tplc="41E6A8CC">
      <w:start w:val="1"/>
      <w:numFmt w:val="bullet"/>
      <w:lvlText w:val="•"/>
      <w:lvlJc w:val="left"/>
      <w:pPr>
        <w:tabs>
          <w:tab w:val="num" w:pos="720"/>
        </w:tabs>
        <w:ind w:left="720" w:hanging="360"/>
      </w:pPr>
      <w:rPr>
        <w:rFonts w:ascii="Arial" w:hAnsi="Arial" w:cs="Times New Roman" w:hint="default"/>
      </w:rPr>
    </w:lvl>
    <w:lvl w:ilvl="1" w:tplc="3D0A3894">
      <w:start w:val="1"/>
      <w:numFmt w:val="bullet"/>
      <w:lvlText w:val="•"/>
      <w:lvlJc w:val="left"/>
      <w:pPr>
        <w:tabs>
          <w:tab w:val="num" w:pos="1440"/>
        </w:tabs>
        <w:ind w:left="1440" w:hanging="360"/>
      </w:pPr>
      <w:rPr>
        <w:rFonts w:ascii="Arial" w:hAnsi="Arial" w:cs="Times New Roman" w:hint="default"/>
      </w:rPr>
    </w:lvl>
    <w:lvl w:ilvl="2" w:tplc="D6DE8A02">
      <w:start w:val="1"/>
      <w:numFmt w:val="bullet"/>
      <w:lvlText w:val="•"/>
      <w:lvlJc w:val="left"/>
      <w:pPr>
        <w:tabs>
          <w:tab w:val="num" w:pos="2160"/>
        </w:tabs>
        <w:ind w:left="2160" w:hanging="360"/>
      </w:pPr>
      <w:rPr>
        <w:rFonts w:ascii="Arial" w:hAnsi="Arial" w:cs="Times New Roman" w:hint="default"/>
      </w:rPr>
    </w:lvl>
    <w:lvl w:ilvl="3" w:tplc="0DEEE040">
      <w:start w:val="1"/>
      <w:numFmt w:val="bullet"/>
      <w:lvlText w:val="•"/>
      <w:lvlJc w:val="left"/>
      <w:pPr>
        <w:tabs>
          <w:tab w:val="num" w:pos="2880"/>
        </w:tabs>
        <w:ind w:left="2880" w:hanging="360"/>
      </w:pPr>
      <w:rPr>
        <w:rFonts w:ascii="Arial" w:hAnsi="Arial" w:cs="Times New Roman" w:hint="default"/>
      </w:rPr>
    </w:lvl>
    <w:lvl w:ilvl="4" w:tplc="9D2C3098">
      <w:start w:val="1"/>
      <w:numFmt w:val="bullet"/>
      <w:lvlText w:val="•"/>
      <w:lvlJc w:val="left"/>
      <w:pPr>
        <w:tabs>
          <w:tab w:val="num" w:pos="3600"/>
        </w:tabs>
        <w:ind w:left="3600" w:hanging="360"/>
      </w:pPr>
      <w:rPr>
        <w:rFonts w:ascii="Arial" w:hAnsi="Arial" w:cs="Times New Roman" w:hint="default"/>
      </w:rPr>
    </w:lvl>
    <w:lvl w:ilvl="5" w:tplc="8E34C874">
      <w:start w:val="1"/>
      <w:numFmt w:val="bullet"/>
      <w:lvlText w:val="•"/>
      <w:lvlJc w:val="left"/>
      <w:pPr>
        <w:tabs>
          <w:tab w:val="num" w:pos="4320"/>
        </w:tabs>
        <w:ind w:left="4320" w:hanging="360"/>
      </w:pPr>
      <w:rPr>
        <w:rFonts w:ascii="Arial" w:hAnsi="Arial" w:cs="Times New Roman" w:hint="default"/>
      </w:rPr>
    </w:lvl>
    <w:lvl w:ilvl="6" w:tplc="861EB0D4">
      <w:start w:val="1"/>
      <w:numFmt w:val="bullet"/>
      <w:lvlText w:val="•"/>
      <w:lvlJc w:val="left"/>
      <w:pPr>
        <w:tabs>
          <w:tab w:val="num" w:pos="5040"/>
        </w:tabs>
        <w:ind w:left="5040" w:hanging="360"/>
      </w:pPr>
      <w:rPr>
        <w:rFonts w:ascii="Arial" w:hAnsi="Arial" w:cs="Times New Roman" w:hint="default"/>
      </w:rPr>
    </w:lvl>
    <w:lvl w:ilvl="7" w:tplc="5932446E">
      <w:start w:val="1"/>
      <w:numFmt w:val="bullet"/>
      <w:lvlText w:val="•"/>
      <w:lvlJc w:val="left"/>
      <w:pPr>
        <w:tabs>
          <w:tab w:val="num" w:pos="5760"/>
        </w:tabs>
        <w:ind w:left="5760" w:hanging="360"/>
      </w:pPr>
      <w:rPr>
        <w:rFonts w:ascii="Arial" w:hAnsi="Arial" w:cs="Times New Roman" w:hint="default"/>
      </w:rPr>
    </w:lvl>
    <w:lvl w:ilvl="8" w:tplc="969C7920">
      <w:start w:val="1"/>
      <w:numFmt w:val="bullet"/>
      <w:lvlText w:val="•"/>
      <w:lvlJc w:val="left"/>
      <w:pPr>
        <w:tabs>
          <w:tab w:val="num" w:pos="6480"/>
        </w:tabs>
        <w:ind w:left="6480" w:hanging="360"/>
      </w:pPr>
      <w:rPr>
        <w:rFonts w:ascii="Arial" w:hAnsi="Arial" w:cs="Times New Roman" w:hint="default"/>
      </w:rPr>
    </w:lvl>
  </w:abstractNum>
  <w:abstractNum w:abstractNumId="5">
    <w:nsid w:val="18650A0A"/>
    <w:multiLevelType w:val="multilevel"/>
    <w:tmpl w:val="06B80F38"/>
    <w:styleLink w:val="CaselawAppealsTemplateListStyle"/>
    <w:lvl w:ilvl="0">
      <w:start w:val="1"/>
      <w:numFmt w:val="decimal"/>
      <w:pStyle w:val="CaselawNumbered1"/>
      <w:lvlText w:val="%1"/>
      <w:lvlJc w:val="left"/>
      <w:pPr>
        <w:tabs>
          <w:tab w:val="num" w:pos="720"/>
        </w:tabs>
        <w:ind w:left="720" w:hanging="720"/>
      </w:pPr>
      <w:rPr>
        <w:rFonts w:hint="default"/>
      </w:rPr>
    </w:lvl>
    <w:lvl w:ilvl="1">
      <w:start w:val="1"/>
      <w:numFmt w:val="decimal"/>
      <w:pStyle w:val="CaselawNumbered10"/>
      <w:lvlText w:val="(%2)"/>
      <w:lvlJc w:val="left"/>
      <w:pPr>
        <w:tabs>
          <w:tab w:val="num" w:pos="720"/>
        </w:tabs>
        <w:ind w:left="1440" w:hanging="720"/>
      </w:pPr>
      <w:rPr>
        <w:rFonts w:hint="default"/>
      </w:rPr>
    </w:lvl>
    <w:lvl w:ilvl="2">
      <w:start w:val="1"/>
      <w:numFmt w:val="lowerLetter"/>
      <w:pStyle w:val="CaselawNumbereda"/>
      <w:lvlText w:val="(%3)"/>
      <w:lvlJc w:val="left"/>
      <w:pPr>
        <w:tabs>
          <w:tab w:val="num" w:pos="720"/>
        </w:tabs>
        <w:ind w:left="2160" w:hanging="720"/>
      </w:pPr>
      <w:rPr>
        <w:rFonts w:hint="default"/>
      </w:rPr>
    </w:lvl>
    <w:lvl w:ilvl="3">
      <w:start w:val="1"/>
      <w:numFmt w:val="lowerRoman"/>
      <w:pStyle w:val="CaselawNumberedi"/>
      <w:lvlText w:val="(%4)"/>
      <w:lvlJc w:val="left"/>
      <w:pPr>
        <w:tabs>
          <w:tab w:val="num" w:pos="720"/>
        </w:tabs>
        <w:ind w:left="2841" w:hanging="6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36B011C"/>
    <w:multiLevelType w:val="hybridMultilevel"/>
    <w:tmpl w:val="A1D054F8"/>
    <w:lvl w:ilvl="0" w:tplc="345AD890">
      <w:start w:val="1"/>
      <w:numFmt w:val="bullet"/>
      <w:lvlText w:val="•"/>
      <w:lvlJc w:val="left"/>
      <w:pPr>
        <w:tabs>
          <w:tab w:val="num" w:pos="720"/>
        </w:tabs>
        <w:ind w:left="720" w:hanging="360"/>
      </w:pPr>
      <w:rPr>
        <w:rFonts w:ascii="Arial" w:hAnsi="Arial" w:cs="Times New Roman" w:hint="default"/>
      </w:rPr>
    </w:lvl>
    <w:lvl w:ilvl="1" w:tplc="C2A25116">
      <w:start w:val="1"/>
      <w:numFmt w:val="bullet"/>
      <w:lvlText w:val="•"/>
      <w:lvlJc w:val="left"/>
      <w:pPr>
        <w:tabs>
          <w:tab w:val="num" w:pos="1440"/>
        </w:tabs>
        <w:ind w:left="1440" w:hanging="360"/>
      </w:pPr>
      <w:rPr>
        <w:rFonts w:ascii="Arial" w:hAnsi="Arial" w:cs="Times New Roman" w:hint="default"/>
      </w:rPr>
    </w:lvl>
    <w:lvl w:ilvl="2" w:tplc="1952B01E">
      <w:start w:val="1"/>
      <w:numFmt w:val="bullet"/>
      <w:lvlText w:val="•"/>
      <w:lvlJc w:val="left"/>
      <w:pPr>
        <w:tabs>
          <w:tab w:val="num" w:pos="2160"/>
        </w:tabs>
        <w:ind w:left="2160" w:hanging="360"/>
      </w:pPr>
      <w:rPr>
        <w:rFonts w:ascii="Arial" w:hAnsi="Arial" w:cs="Times New Roman" w:hint="default"/>
      </w:rPr>
    </w:lvl>
    <w:lvl w:ilvl="3" w:tplc="FAF67244">
      <w:start w:val="1"/>
      <w:numFmt w:val="bullet"/>
      <w:lvlText w:val="•"/>
      <w:lvlJc w:val="left"/>
      <w:pPr>
        <w:tabs>
          <w:tab w:val="num" w:pos="2880"/>
        </w:tabs>
        <w:ind w:left="2880" w:hanging="360"/>
      </w:pPr>
      <w:rPr>
        <w:rFonts w:ascii="Arial" w:hAnsi="Arial" w:cs="Times New Roman" w:hint="default"/>
      </w:rPr>
    </w:lvl>
    <w:lvl w:ilvl="4" w:tplc="2C68FAE2">
      <w:start w:val="1"/>
      <w:numFmt w:val="bullet"/>
      <w:lvlText w:val="•"/>
      <w:lvlJc w:val="left"/>
      <w:pPr>
        <w:tabs>
          <w:tab w:val="num" w:pos="3600"/>
        </w:tabs>
        <w:ind w:left="3600" w:hanging="360"/>
      </w:pPr>
      <w:rPr>
        <w:rFonts w:ascii="Arial" w:hAnsi="Arial" w:cs="Times New Roman" w:hint="default"/>
      </w:rPr>
    </w:lvl>
    <w:lvl w:ilvl="5" w:tplc="665AEB92">
      <w:start w:val="1"/>
      <w:numFmt w:val="bullet"/>
      <w:lvlText w:val="•"/>
      <w:lvlJc w:val="left"/>
      <w:pPr>
        <w:tabs>
          <w:tab w:val="num" w:pos="4320"/>
        </w:tabs>
        <w:ind w:left="4320" w:hanging="360"/>
      </w:pPr>
      <w:rPr>
        <w:rFonts w:ascii="Arial" w:hAnsi="Arial" w:cs="Times New Roman" w:hint="default"/>
      </w:rPr>
    </w:lvl>
    <w:lvl w:ilvl="6" w:tplc="E1841134">
      <w:start w:val="1"/>
      <w:numFmt w:val="bullet"/>
      <w:lvlText w:val="•"/>
      <w:lvlJc w:val="left"/>
      <w:pPr>
        <w:tabs>
          <w:tab w:val="num" w:pos="5040"/>
        </w:tabs>
        <w:ind w:left="5040" w:hanging="360"/>
      </w:pPr>
      <w:rPr>
        <w:rFonts w:ascii="Arial" w:hAnsi="Arial" w:cs="Times New Roman" w:hint="default"/>
      </w:rPr>
    </w:lvl>
    <w:lvl w:ilvl="7" w:tplc="786C417E">
      <w:start w:val="1"/>
      <w:numFmt w:val="bullet"/>
      <w:lvlText w:val="•"/>
      <w:lvlJc w:val="left"/>
      <w:pPr>
        <w:tabs>
          <w:tab w:val="num" w:pos="5760"/>
        </w:tabs>
        <w:ind w:left="5760" w:hanging="360"/>
      </w:pPr>
      <w:rPr>
        <w:rFonts w:ascii="Arial" w:hAnsi="Arial" w:cs="Times New Roman" w:hint="default"/>
      </w:rPr>
    </w:lvl>
    <w:lvl w:ilvl="8" w:tplc="DCEE5316">
      <w:start w:val="1"/>
      <w:numFmt w:val="bullet"/>
      <w:lvlText w:val="•"/>
      <w:lvlJc w:val="left"/>
      <w:pPr>
        <w:tabs>
          <w:tab w:val="num" w:pos="6480"/>
        </w:tabs>
        <w:ind w:left="6480" w:hanging="360"/>
      </w:pPr>
      <w:rPr>
        <w:rFonts w:ascii="Arial" w:hAnsi="Arial" w:cs="Times New Roman" w:hint="default"/>
      </w:rPr>
    </w:lvl>
  </w:abstractNum>
  <w:abstractNum w:abstractNumId="8">
    <w:nsid w:val="2377446C"/>
    <w:multiLevelType w:val="hybridMultilevel"/>
    <w:tmpl w:val="1D28DDB4"/>
    <w:lvl w:ilvl="0" w:tplc="D8E08A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8854318"/>
    <w:multiLevelType w:val="hybridMultilevel"/>
    <w:tmpl w:val="613233AA"/>
    <w:lvl w:ilvl="0" w:tplc="63647648">
      <w:start w:val="1"/>
      <w:numFmt w:val="bullet"/>
      <w:lvlText w:val="•"/>
      <w:lvlJc w:val="left"/>
      <w:pPr>
        <w:tabs>
          <w:tab w:val="num" w:pos="720"/>
        </w:tabs>
        <w:ind w:left="720" w:hanging="360"/>
      </w:pPr>
      <w:rPr>
        <w:rFonts w:ascii="Arial" w:hAnsi="Arial" w:cs="Times New Roman" w:hint="default"/>
      </w:rPr>
    </w:lvl>
    <w:lvl w:ilvl="1" w:tplc="4E50CA74">
      <w:start w:val="1"/>
      <w:numFmt w:val="bullet"/>
      <w:lvlText w:val="•"/>
      <w:lvlJc w:val="left"/>
      <w:pPr>
        <w:tabs>
          <w:tab w:val="num" w:pos="1440"/>
        </w:tabs>
        <w:ind w:left="1440" w:hanging="360"/>
      </w:pPr>
      <w:rPr>
        <w:rFonts w:ascii="Arial" w:hAnsi="Arial" w:cs="Times New Roman" w:hint="default"/>
      </w:rPr>
    </w:lvl>
    <w:lvl w:ilvl="2" w:tplc="7C24DACA">
      <w:start w:val="1"/>
      <w:numFmt w:val="bullet"/>
      <w:lvlText w:val="•"/>
      <w:lvlJc w:val="left"/>
      <w:pPr>
        <w:tabs>
          <w:tab w:val="num" w:pos="2160"/>
        </w:tabs>
        <w:ind w:left="2160" w:hanging="360"/>
      </w:pPr>
      <w:rPr>
        <w:rFonts w:ascii="Arial" w:hAnsi="Arial" w:cs="Times New Roman" w:hint="default"/>
      </w:rPr>
    </w:lvl>
    <w:lvl w:ilvl="3" w:tplc="26840C80">
      <w:start w:val="1"/>
      <w:numFmt w:val="bullet"/>
      <w:lvlText w:val="•"/>
      <w:lvlJc w:val="left"/>
      <w:pPr>
        <w:tabs>
          <w:tab w:val="num" w:pos="2880"/>
        </w:tabs>
        <w:ind w:left="2880" w:hanging="360"/>
      </w:pPr>
      <w:rPr>
        <w:rFonts w:ascii="Arial" w:hAnsi="Arial" w:cs="Times New Roman" w:hint="default"/>
      </w:rPr>
    </w:lvl>
    <w:lvl w:ilvl="4" w:tplc="10B09236">
      <w:start w:val="1"/>
      <w:numFmt w:val="bullet"/>
      <w:lvlText w:val="•"/>
      <w:lvlJc w:val="left"/>
      <w:pPr>
        <w:tabs>
          <w:tab w:val="num" w:pos="3600"/>
        </w:tabs>
        <w:ind w:left="3600" w:hanging="360"/>
      </w:pPr>
      <w:rPr>
        <w:rFonts w:ascii="Arial" w:hAnsi="Arial" w:cs="Times New Roman" w:hint="default"/>
      </w:rPr>
    </w:lvl>
    <w:lvl w:ilvl="5" w:tplc="CFDCCB16">
      <w:start w:val="1"/>
      <w:numFmt w:val="bullet"/>
      <w:lvlText w:val="•"/>
      <w:lvlJc w:val="left"/>
      <w:pPr>
        <w:tabs>
          <w:tab w:val="num" w:pos="4320"/>
        </w:tabs>
        <w:ind w:left="4320" w:hanging="360"/>
      </w:pPr>
      <w:rPr>
        <w:rFonts w:ascii="Arial" w:hAnsi="Arial" w:cs="Times New Roman" w:hint="default"/>
      </w:rPr>
    </w:lvl>
    <w:lvl w:ilvl="6" w:tplc="C706D966">
      <w:start w:val="1"/>
      <w:numFmt w:val="bullet"/>
      <w:lvlText w:val="•"/>
      <w:lvlJc w:val="left"/>
      <w:pPr>
        <w:tabs>
          <w:tab w:val="num" w:pos="5040"/>
        </w:tabs>
        <w:ind w:left="5040" w:hanging="360"/>
      </w:pPr>
      <w:rPr>
        <w:rFonts w:ascii="Arial" w:hAnsi="Arial" w:cs="Times New Roman" w:hint="default"/>
      </w:rPr>
    </w:lvl>
    <w:lvl w:ilvl="7" w:tplc="9BBABC10">
      <w:start w:val="1"/>
      <w:numFmt w:val="bullet"/>
      <w:lvlText w:val="•"/>
      <w:lvlJc w:val="left"/>
      <w:pPr>
        <w:tabs>
          <w:tab w:val="num" w:pos="5760"/>
        </w:tabs>
        <w:ind w:left="5760" w:hanging="360"/>
      </w:pPr>
      <w:rPr>
        <w:rFonts w:ascii="Arial" w:hAnsi="Arial" w:cs="Times New Roman" w:hint="default"/>
      </w:rPr>
    </w:lvl>
    <w:lvl w:ilvl="8" w:tplc="4258B410">
      <w:start w:val="1"/>
      <w:numFmt w:val="bullet"/>
      <w:lvlText w:val="•"/>
      <w:lvlJc w:val="left"/>
      <w:pPr>
        <w:tabs>
          <w:tab w:val="num" w:pos="6480"/>
        </w:tabs>
        <w:ind w:left="6480" w:hanging="360"/>
      </w:pPr>
      <w:rPr>
        <w:rFonts w:ascii="Arial" w:hAnsi="Arial" w:cs="Times New Roman" w:hint="default"/>
      </w:rPr>
    </w:lvl>
  </w:abstractNum>
  <w:abstractNum w:abstractNumId="10">
    <w:nsid w:val="294A3A9A"/>
    <w:multiLevelType w:val="hybridMultilevel"/>
    <w:tmpl w:val="D95C3AE0"/>
    <w:lvl w:ilvl="0" w:tplc="2C2E32B2">
      <w:start w:val="1"/>
      <w:numFmt w:val="bullet"/>
      <w:pStyle w:val="Caselaw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D62726"/>
    <w:multiLevelType w:val="hybridMultilevel"/>
    <w:tmpl w:val="7CEA8C86"/>
    <w:lvl w:ilvl="0" w:tplc="08090001">
      <w:start w:val="1"/>
      <w:numFmt w:val="bullet"/>
      <w:pStyle w:val="Table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2">
    <w:nsid w:val="32C84D31"/>
    <w:multiLevelType w:val="hybridMultilevel"/>
    <w:tmpl w:val="F0466E44"/>
    <w:lvl w:ilvl="0" w:tplc="5C5A6286">
      <w:start w:val="1"/>
      <w:numFmt w:val="decimal"/>
      <w:lvlText w:val="(%1)"/>
      <w:lvlJc w:val="left"/>
      <w:pPr>
        <w:ind w:left="72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nsid w:val="353D152B"/>
    <w:multiLevelType w:val="hybridMultilevel"/>
    <w:tmpl w:val="BA526128"/>
    <w:lvl w:ilvl="0" w:tplc="039CD8E0">
      <w:start w:val="1"/>
      <w:numFmt w:val="lowerRoman"/>
      <w:lvlText w:val="(%1)"/>
      <w:lvlJc w:val="left"/>
      <w:pPr>
        <w:ind w:left="2160" w:firstLine="57"/>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nsid w:val="46736775"/>
    <w:multiLevelType w:val="hybridMultilevel"/>
    <w:tmpl w:val="81BEE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7">
    <w:nsid w:val="50702DEE"/>
    <w:multiLevelType w:val="hybridMultilevel"/>
    <w:tmpl w:val="27EE593E"/>
    <w:lvl w:ilvl="0" w:tplc="8E6A0FA2">
      <w:start w:val="1"/>
      <w:numFmt w:val="lowerLetter"/>
      <w:lvlText w:val="(%1)"/>
      <w:lvlJc w:val="left"/>
      <w:pPr>
        <w:ind w:left="1440" w:firstLine="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2623F3D"/>
    <w:multiLevelType w:val="hybridMultilevel"/>
    <w:tmpl w:val="48E4CAC2"/>
    <w:lvl w:ilvl="0" w:tplc="857EA0DA">
      <w:start w:val="1"/>
      <w:numFmt w:val="decimal"/>
      <w:lvlText w:val="%1"/>
      <w:lvlJc w:val="left"/>
      <w:pPr>
        <w:ind w:left="7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2CC25B4"/>
    <w:multiLevelType w:val="hybridMultilevel"/>
    <w:tmpl w:val="3DEE3746"/>
    <w:lvl w:ilvl="0" w:tplc="779C3EE2">
      <w:start w:val="1"/>
      <w:numFmt w:val="bullet"/>
      <w:pStyle w:val="ListBulletIndent"/>
      <w:lvlText w:val="o"/>
      <w:lvlJc w:val="left"/>
      <w:pPr>
        <w:tabs>
          <w:tab w:val="num" w:pos="1159"/>
        </w:tabs>
        <w:ind w:left="1159"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63917B65"/>
    <w:multiLevelType w:val="hybridMultilevel"/>
    <w:tmpl w:val="28DA8504"/>
    <w:lvl w:ilvl="0" w:tplc="7EBEE17E">
      <w:start w:val="1"/>
      <w:numFmt w:val="bullet"/>
      <w:lvlText w:val="•"/>
      <w:lvlJc w:val="left"/>
      <w:pPr>
        <w:tabs>
          <w:tab w:val="num" w:pos="720"/>
        </w:tabs>
        <w:ind w:left="720" w:hanging="360"/>
      </w:pPr>
      <w:rPr>
        <w:rFonts w:ascii="Arial" w:hAnsi="Arial" w:cs="Times New Roman" w:hint="default"/>
      </w:rPr>
    </w:lvl>
    <w:lvl w:ilvl="1" w:tplc="1DCC5FE4">
      <w:start w:val="1"/>
      <w:numFmt w:val="bullet"/>
      <w:lvlText w:val="•"/>
      <w:lvlJc w:val="left"/>
      <w:pPr>
        <w:tabs>
          <w:tab w:val="num" w:pos="1440"/>
        </w:tabs>
        <w:ind w:left="1440" w:hanging="360"/>
      </w:pPr>
      <w:rPr>
        <w:rFonts w:ascii="Arial" w:hAnsi="Arial" w:cs="Times New Roman" w:hint="default"/>
      </w:rPr>
    </w:lvl>
    <w:lvl w:ilvl="2" w:tplc="2E2254E0">
      <w:start w:val="1"/>
      <w:numFmt w:val="bullet"/>
      <w:lvlText w:val="•"/>
      <w:lvlJc w:val="left"/>
      <w:pPr>
        <w:tabs>
          <w:tab w:val="num" w:pos="2160"/>
        </w:tabs>
        <w:ind w:left="2160" w:hanging="360"/>
      </w:pPr>
      <w:rPr>
        <w:rFonts w:ascii="Arial" w:hAnsi="Arial" w:cs="Times New Roman" w:hint="default"/>
      </w:rPr>
    </w:lvl>
    <w:lvl w:ilvl="3" w:tplc="A5A07C72">
      <w:start w:val="1"/>
      <w:numFmt w:val="bullet"/>
      <w:lvlText w:val="•"/>
      <w:lvlJc w:val="left"/>
      <w:pPr>
        <w:tabs>
          <w:tab w:val="num" w:pos="2880"/>
        </w:tabs>
        <w:ind w:left="2880" w:hanging="360"/>
      </w:pPr>
      <w:rPr>
        <w:rFonts w:ascii="Arial" w:hAnsi="Arial" w:cs="Times New Roman" w:hint="default"/>
      </w:rPr>
    </w:lvl>
    <w:lvl w:ilvl="4" w:tplc="9E8A9A4E">
      <w:start w:val="1"/>
      <w:numFmt w:val="bullet"/>
      <w:lvlText w:val="•"/>
      <w:lvlJc w:val="left"/>
      <w:pPr>
        <w:tabs>
          <w:tab w:val="num" w:pos="3600"/>
        </w:tabs>
        <w:ind w:left="3600" w:hanging="360"/>
      </w:pPr>
      <w:rPr>
        <w:rFonts w:ascii="Arial" w:hAnsi="Arial" w:cs="Times New Roman" w:hint="default"/>
      </w:rPr>
    </w:lvl>
    <w:lvl w:ilvl="5" w:tplc="31ACE6B0">
      <w:start w:val="1"/>
      <w:numFmt w:val="bullet"/>
      <w:lvlText w:val="•"/>
      <w:lvlJc w:val="left"/>
      <w:pPr>
        <w:tabs>
          <w:tab w:val="num" w:pos="4320"/>
        </w:tabs>
        <w:ind w:left="4320" w:hanging="360"/>
      </w:pPr>
      <w:rPr>
        <w:rFonts w:ascii="Arial" w:hAnsi="Arial" w:cs="Times New Roman" w:hint="default"/>
      </w:rPr>
    </w:lvl>
    <w:lvl w:ilvl="6" w:tplc="AB685CD0">
      <w:start w:val="1"/>
      <w:numFmt w:val="bullet"/>
      <w:lvlText w:val="•"/>
      <w:lvlJc w:val="left"/>
      <w:pPr>
        <w:tabs>
          <w:tab w:val="num" w:pos="5040"/>
        </w:tabs>
        <w:ind w:left="5040" w:hanging="360"/>
      </w:pPr>
      <w:rPr>
        <w:rFonts w:ascii="Arial" w:hAnsi="Arial" w:cs="Times New Roman" w:hint="default"/>
      </w:rPr>
    </w:lvl>
    <w:lvl w:ilvl="7" w:tplc="FC002C06">
      <w:start w:val="1"/>
      <w:numFmt w:val="bullet"/>
      <w:lvlText w:val="•"/>
      <w:lvlJc w:val="left"/>
      <w:pPr>
        <w:tabs>
          <w:tab w:val="num" w:pos="5760"/>
        </w:tabs>
        <w:ind w:left="5760" w:hanging="360"/>
      </w:pPr>
      <w:rPr>
        <w:rFonts w:ascii="Arial" w:hAnsi="Arial" w:cs="Times New Roman" w:hint="default"/>
      </w:rPr>
    </w:lvl>
    <w:lvl w:ilvl="8" w:tplc="6338C1FE">
      <w:start w:val="1"/>
      <w:numFmt w:val="bullet"/>
      <w:lvlText w:val="•"/>
      <w:lvlJc w:val="left"/>
      <w:pPr>
        <w:tabs>
          <w:tab w:val="num" w:pos="6480"/>
        </w:tabs>
        <w:ind w:left="6480" w:hanging="360"/>
      </w:pPr>
      <w:rPr>
        <w:rFonts w:ascii="Arial" w:hAnsi="Arial" w:cs="Times New Roman" w:hint="default"/>
      </w:rPr>
    </w:lvl>
  </w:abstractNum>
  <w:abstractNum w:abstractNumId="21">
    <w:nsid w:val="643A5861"/>
    <w:multiLevelType w:val="hybridMultilevel"/>
    <w:tmpl w:val="5DFCE9E6"/>
    <w:lvl w:ilvl="0" w:tplc="8E086518">
      <w:start w:val="1"/>
      <w:numFmt w:val="bullet"/>
      <w:pStyle w:val="Bulletforblueiinfo"/>
      <w:lvlText w:val=""/>
      <w:lvlJc w:val="left"/>
      <w:pPr>
        <w:tabs>
          <w:tab w:val="num" w:pos="737"/>
        </w:tabs>
        <w:ind w:left="737" w:hanging="36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92A3A69"/>
    <w:multiLevelType w:val="hybridMultilevel"/>
    <w:tmpl w:val="05DAD142"/>
    <w:lvl w:ilvl="0" w:tplc="73421F34">
      <w:start w:val="1"/>
      <w:numFmt w:val="bullet"/>
      <w:lvlText w:val="•"/>
      <w:lvlJc w:val="left"/>
      <w:pPr>
        <w:tabs>
          <w:tab w:val="num" w:pos="720"/>
        </w:tabs>
        <w:ind w:left="720" w:hanging="360"/>
      </w:pPr>
      <w:rPr>
        <w:rFonts w:ascii="Arial" w:hAnsi="Arial" w:cs="Times New Roman" w:hint="default"/>
      </w:rPr>
    </w:lvl>
    <w:lvl w:ilvl="1" w:tplc="8320F500">
      <w:start w:val="1"/>
      <w:numFmt w:val="bullet"/>
      <w:lvlText w:val="•"/>
      <w:lvlJc w:val="left"/>
      <w:pPr>
        <w:tabs>
          <w:tab w:val="num" w:pos="1440"/>
        </w:tabs>
        <w:ind w:left="1440" w:hanging="360"/>
      </w:pPr>
      <w:rPr>
        <w:rFonts w:ascii="Arial" w:hAnsi="Arial" w:cs="Times New Roman" w:hint="default"/>
      </w:rPr>
    </w:lvl>
    <w:lvl w:ilvl="2" w:tplc="8544046E">
      <w:start w:val="1"/>
      <w:numFmt w:val="bullet"/>
      <w:lvlText w:val="•"/>
      <w:lvlJc w:val="left"/>
      <w:pPr>
        <w:tabs>
          <w:tab w:val="num" w:pos="2160"/>
        </w:tabs>
        <w:ind w:left="2160" w:hanging="360"/>
      </w:pPr>
      <w:rPr>
        <w:rFonts w:ascii="Arial" w:hAnsi="Arial" w:cs="Times New Roman" w:hint="default"/>
      </w:rPr>
    </w:lvl>
    <w:lvl w:ilvl="3" w:tplc="3D8EF51A">
      <w:start w:val="1"/>
      <w:numFmt w:val="bullet"/>
      <w:lvlText w:val="•"/>
      <w:lvlJc w:val="left"/>
      <w:pPr>
        <w:tabs>
          <w:tab w:val="num" w:pos="2880"/>
        </w:tabs>
        <w:ind w:left="2880" w:hanging="360"/>
      </w:pPr>
      <w:rPr>
        <w:rFonts w:ascii="Arial" w:hAnsi="Arial" w:cs="Times New Roman" w:hint="default"/>
      </w:rPr>
    </w:lvl>
    <w:lvl w:ilvl="4" w:tplc="AEC2BFAC">
      <w:start w:val="1"/>
      <w:numFmt w:val="bullet"/>
      <w:lvlText w:val="•"/>
      <w:lvlJc w:val="left"/>
      <w:pPr>
        <w:tabs>
          <w:tab w:val="num" w:pos="3600"/>
        </w:tabs>
        <w:ind w:left="3600" w:hanging="360"/>
      </w:pPr>
      <w:rPr>
        <w:rFonts w:ascii="Arial" w:hAnsi="Arial" w:cs="Times New Roman" w:hint="default"/>
      </w:rPr>
    </w:lvl>
    <w:lvl w:ilvl="5" w:tplc="DDE2E5A6">
      <w:start w:val="1"/>
      <w:numFmt w:val="bullet"/>
      <w:lvlText w:val="•"/>
      <w:lvlJc w:val="left"/>
      <w:pPr>
        <w:tabs>
          <w:tab w:val="num" w:pos="4320"/>
        </w:tabs>
        <w:ind w:left="4320" w:hanging="360"/>
      </w:pPr>
      <w:rPr>
        <w:rFonts w:ascii="Arial" w:hAnsi="Arial" w:cs="Times New Roman" w:hint="default"/>
      </w:rPr>
    </w:lvl>
    <w:lvl w:ilvl="6" w:tplc="CBFAAEDE">
      <w:start w:val="1"/>
      <w:numFmt w:val="bullet"/>
      <w:lvlText w:val="•"/>
      <w:lvlJc w:val="left"/>
      <w:pPr>
        <w:tabs>
          <w:tab w:val="num" w:pos="5040"/>
        </w:tabs>
        <w:ind w:left="5040" w:hanging="360"/>
      </w:pPr>
      <w:rPr>
        <w:rFonts w:ascii="Arial" w:hAnsi="Arial" w:cs="Times New Roman" w:hint="default"/>
      </w:rPr>
    </w:lvl>
    <w:lvl w:ilvl="7" w:tplc="F90E4540">
      <w:start w:val="1"/>
      <w:numFmt w:val="bullet"/>
      <w:lvlText w:val="•"/>
      <w:lvlJc w:val="left"/>
      <w:pPr>
        <w:tabs>
          <w:tab w:val="num" w:pos="5760"/>
        </w:tabs>
        <w:ind w:left="5760" w:hanging="360"/>
      </w:pPr>
      <w:rPr>
        <w:rFonts w:ascii="Arial" w:hAnsi="Arial" w:cs="Times New Roman" w:hint="default"/>
      </w:rPr>
    </w:lvl>
    <w:lvl w:ilvl="8" w:tplc="2AE6386C">
      <w:start w:val="1"/>
      <w:numFmt w:val="bullet"/>
      <w:lvlText w:val="•"/>
      <w:lvlJc w:val="left"/>
      <w:pPr>
        <w:tabs>
          <w:tab w:val="num" w:pos="6480"/>
        </w:tabs>
        <w:ind w:left="6480" w:hanging="360"/>
      </w:pPr>
      <w:rPr>
        <w:rFonts w:ascii="Arial" w:hAnsi="Arial" w:cs="Times New Roman" w:hint="default"/>
      </w:rPr>
    </w:lvl>
  </w:abstractNum>
  <w:abstractNum w:abstractNumId="23">
    <w:nsid w:val="7CA06B7F"/>
    <w:multiLevelType w:val="multilevel"/>
    <w:tmpl w:val="2E8C0050"/>
    <w:lvl w:ilvl="0">
      <w:start w:val="1"/>
      <w:numFmt w:val="decimal"/>
      <w:pStyle w:val="JudgmentParagraphAlt3"/>
      <w:lvlText w:val="%1"/>
      <w:lvlJc w:val="left"/>
      <w:pPr>
        <w:ind w:left="720" w:hanging="720"/>
      </w:pPr>
      <w:rPr>
        <w:rFonts w:ascii="Arial" w:hAnsi="Arial" w:hint="default"/>
        <w:b w:val="0"/>
        <w:i w:val="0"/>
        <w:color w:val="auto"/>
        <w:sz w:val="24"/>
      </w:rPr>
    </w:lvl>
    <w:lvl w:ilvl="1">
      <w:start w:val="1"/>
      <w:numFmt w:val="decimal"/>
      <w:lvlRestart w:val="0"/>
      <w:pStyle w:val="JudgmentNumbered1"/>
      <w:lvlText w:val="(%2)"/>
      <w:lvlJc w:val="left"/>
      <w:pPr>
        <w:ind w:left="1440" w:hanging="720"/>
      </w:pPr>
      <w:rPr>
        <w:rFonts w:ascii="Arial" w:hAnsi="Arial" w:hint="default"/>
        <w:b w:val="0"/>
        <w:i w:val="0"/>
        <w:color w:val="auto"/>
        <w:sz w:val="24"/>
      </w:rPr>
    </w:lvl>
    <w:lvl w:ilvl="2">
      <w:start w:val="1"/>
      <w:numFmt w:val="lowerLetter"/>
      <w:lvlRestart w:val="0"/>
      <w:pStyle w:val="JudgmentNumbereda"/>
      <w:lvlText w:val="(%3)"/>
      <w:lvlJc w:val="left"/>
      <w:pPr>
        <w:tabs>
          <w:tab w:val="num" w:pos="1440"/>
        </w:tabs>
        <w:ind w:left="2160" w:hanging="720"/>
      </w:pPr>
      <w:rPr>
        <w:rFonts w:ascii="Arial" w:hAnsi="Arial" w:hint="default"/>
        <w:b w:val="0"/>
        <w:i w:val="0"/>
        <w:color w:val="auto"/>
        <w:sz w:val="24"/>
      </w:rPr>
    </w:lvl>
    <w:lvl w:ilvl="3">
      <w:start w:val="1"/>
      <w:numFmt w:val="lowerRoman"/>
      <w:lvlRestart w:val="0"/>
      <w:pStyle w:val="JudgmentNumberedi"/>
      <w:lvlText w:val="(%4)"/>
      <w:lvlJc w:val="left"/>
      <w:pPr>
        <w:ind w:left="2880" w:hanging="720"/>
      </w:pPr>
      <w:rPr>
        <w:rFonts w:ascii="Arial" w:hAnsi="Arial" w:hint="default"/>
        <w:b w:val="0"/>
        <w:i w:val="0"/>
        <w:color w:val="auto"/>
        <w:sz w:val="24"/>
      </w:rPr>
    </w:lvl>
    <w:lvl w:ilvl="4">
      <w:start w:val="1"/>
      <w:numFmt w:val="none"/>
      <w:lvlText w:val=""/>
      <w:lvlJc w:val="left"/>
      <w:pPr>
        <w:ind w:left="851" w:hanging="851"/>
      </w:pPr>
      <w:rPr>
        <w:rFonts w:ascii="Calibri" w:hAnsi="Calibri" w:hint="default"/>
        <w:b w:val="0"/>
        <w:i w:val="0"/>
        <w:color w:val="4F81BD"/>
        <w:sz w:val="21"/>
      </w:rPr>
    </w:lvl>
    <w:lvl w:ilvl="5">
      <w:start w:val="1"/>
      <w:numFmt w:val="none"/>
      <w:lvlText w:val="%6"/>
      <w:lvlJc w:val="right"/>
      <w:pPr>
        <w:ind w:left="4320" w:hanging="180"/>
      </w:pPr>
      <w:rPr>
        <w:rFonts w:hint="default"/>
      </w:rPr>
    </w:lvl>
    <w:lvl w:ilvl="6">
      <w:start w:val="1"/>
      <w:numFmt w:val="none"/>
      <w:lvlRestart w:val="0"/>
      <w:lvlText w:val=""/>
      <w:lvlJc w:val="left"/>
      <w:pPr>
        <w:ind w:left="851" w:hanging="851"/>
      </w:pPr>
      <w:rPr>
        <w:rFonts w:ascii="Calibri" w:hAnsi="Calibri" w:hint="default"/>
        <w:b w:val="0"/>
        <w:i w:val="0"/>
        <w:vanish/>
        <w:color w:val="4F81BD"/>
        <w:sz w:val="24"/>
      </w:rPr>
    </w:lvl>
    <w:lvl w:ilvl="7">
      <w:start w:val="1"/>
      <w:numFmt w:val="decimal"/>
      <w:lvlText w:val="%7"/>
      <w:lvlJc w:val="left"/>
      <w:pPr>
        <w:tabs>
          <w:tab w:val="num" w:pos="851"/>
        </w:tabs>
        <w:ind w:left="851" w:hanging="851"/>
      </w:pPr>
      <w:rPr>
        <w:rFonts w:ascii="Calibri" w:hAnsi="Calibri" w:hint="default"/>
        <w:b w:val="0"/>
        <w:i w:val="0"/>
        <w:color w:val="4F81BD"/>
        <w:sz w:val="26"/>
        <w:u w:val="none"/>
      </w:rPr>
    </w:lvl>
    <w:lvl w:ilvl="8">
      <w:start w:val="1"/>
      <w:numFmt w:val="decimal"/>
      <w:lvlText w:val="%7"/>
      <w:lvlJc w:val="left"/>
      <w:pPr>
        <w:tabs>
          <w:tab w:val="num" w:pos="851"/>
        </w:tabs>
        <w:ind w:left="851" w:hanging="851"/>
      </w:pPr>
      <w:rPr>
        <w:rFonts w:ascii="Calibri" w:hAnsi="Calibri" w:hint="default"/>
        <w:b w:val="0"/>
        <w:i w:val="0"/>
        <w:caps w:val="0"/>
        <w:vanish w:val="0"/>
        <w:color w:val="4F81BD"/>
        <w:sz w:val="24"/>
        <w:u w:val="none"/>
      </w:rPr>
    </w:lvl>
  </w:abstractNum>
  <w:num w:numId="1">
    <w:abstractNumId w:val="18"/>
  </w:num>
  <w:num w:numId="2">
    <w:abstractNumId w:val="12"/>
  </w:num>
  <w:num w:numId="3">
    <w:abstractNumId w:val="17"/>
  </w:num>
  <w:num w:numId="4">
    <w:abstractNumId w:val="14"/>
  </w:num>
  <w:num w:numId="5">
    <w:abstractNumId w:val="10"/>
  </w:num>
  <w:num w:numId="6">
    <w:abstractNumId w:val="8"/>
  </w:num>
  <w:num w:numId="7">
    <w:abstractNumId w:val="0"/>
  </w:num>
  <w:num w:numId="8">
    <w:abstractNumId w:val="19"/>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7"/>
  </w:num>
  <w:num w:numId="19">
    <w:abstractNumId w:val="22"/>
  </w:num>
  <w:num w:numId="20">
    <w:abstractNumId w:val="9"/>
  </w:num>
  <w:num w:numId="21">
    <w:abstractNumId w:val="4"/>
  </w:num>
  <w:num w:numId="22">
    <w:abstractNumId w:val="6"/>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8"/>
    <w:lvlOverride w:ilvl="0">
      <w:startOverride w:val="1"/>
    </w:lvlOverride>
  </w:num>
  <w:num w:numId="35">
    <w:abstractNumId w:val="12"/>
    <w:lvlOverride w:ilvl="0">
      <w:startOverride w:val="1"/>
    </w:lvlOverride>
  </w:num>
  <w:num w:numId="36">
    <w:abstractNumId w:val="5"/>
  </w:num>
  <w:num w:numId="37">
    <w:abstractNumId w:val="1"/>
  </w:num>
  <w:num w:numId="38">
    <w:abstractNumId w:val="23"/>
  </w:num>
  <w:num w:numId="39">
    <w:abstractNumId w:val="23"/>
  </w:num>
  <w:num w:numId="40">
    <w:abstractNumId w:val="23"/>
  </w:num>
  <w:num w:numId="4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7B"/>
    <w:rsid w:val="00032214"/>
    <w:rsid w:val="0003597A"/>
    <w:rsid w:val="00037F0F"/>
    <w:rsid w:val="000416C1"/>
    <w:rsid w:val="00042DF8"/>
    <w:rsid w:val="00043241"/>
    <w:rsid w:val="00047A74"/>
    <w:rsid w:val="00064E60"/>
    <w:rsid w:val="00072148"/>
    <w:rsid w:val="0008335C"/>
    <w:rsid w:val="00090194"/>
    <w:rsid w:val="000A5273"/>
    <w:rsid w:val="000A5625"/>
    <w:rsid w:val="000A6DFA"/>
    <w:rsid w:val="000B2FCF"/>
    <w:rsid w:val="000C1A83"/>
    <w:rsid w:val="000C4904"/>
    <w:rsid w:val="000D1F26"/>
    <w:rsid w:val="000E7AD4"/>
    <w:rsid w:val="00111EC5"/>
    <w:rsid w:val="00126698"/>
    <w:rsid w:val="001370A7"/>
    <w:rsid w:val="00144FCE"/>
    <w:rsid w:val="00153E6E"/>
    <w:rsid w:val="0015485B"/>
    <w:rsid w:val="00156203"/>
    <w:rsid w:val="00156F2F"/>
    <w:rsid w:val="00162707"/>
    <w:rsid w:val="00173B39"/>
    <w:rsid w:val="001751EB"/>
    <w:rsid w:val="001820C8"/>
    <w:rsid w:val="001848FF"/>
    <w:rsid w:val="00184995"/>
    <w:rsid w:val="00194D5E"/>
    <w:rsid w:val="00196071"/>
    <w:rsid w:val="001A3504"/>
    <w:rsid w:val="001A5A39"/>
    <w:rsid w:val="001B5128"/>
    <w:rsid w:val="001B7A55"/>
    <w:rsid w:val="001C3ADC"/>
    <w:rsid w:val="001C48B1"/>
    <w:rsid w:val="001C6E19"/>
    <w:rsid w:val="001D4762"/>
    <w:rsid w:val="001E75B2"/>
    <w:rsid w:val="001F084F"/>
    <w:rsid w:val="00201CA2"/>
    <w:rsid w:val="00203938"/>
    <w:rsid w:val="00217987"/>
    <w:rsid w:val="00223905"/>
    <w:rsid w:val="00224F6C"/>
    <w:rsid w:val="002316E1"/>
    <w:rsid w:val="0023293A"/>
    <w:rsid w:val="00246794"/>
    <w:rsid w:val="0025015F"/>
    <w:rsid w:val="002516C7"/>
    <w:rsid w:val="00251EE4"/>
    <w:rsid w:val="002541A8"/>
    <w:rsid w:val="002564A0"/>
    <w:rsid w:val="00266EE1"/>
    <w:rsid w:val="00271736"/>
    <w:rsid w:val="00277342"/>
    <w:rsid w:val="00287CB0"/>
    <w:rsid w:val="0029008B"/>
    <w:rsid w:val="00292360"/>
    <w:rsid w:val="002A0321"/>
    <w:rsid w:val="002B4990"/>
    <w:rsid w:val="002B78CF"/>
    <w:rsid w:val="002C3D6B"/>
    <w:rsid w:val="002D3D9E"/>
    <w:rsid w:val="002D66B5"/>
    <w:rsid w:val="002D6852"/>
    <w:rsid w:val="002E19E0"/>
    <w:rsid w:val="002E2704"/>
    <w:rsid w:val="002F1846"/>
    <w:rsid w:val="002F3D76"/>
    <w:rsid w:val="003070F5"/>
    <w:rsid w:val="00307A10"/>
    <w:rsid w:val="00312F4D"/>
    <w:rsid w:val="00326903"/>
    <w:rsid w:val="00357481"/>
    <w:rsid w:val="00363A95"/>
    <w:rsid w:val="00370C13"/>
    <w:rsid w:val="00372DFF"/>
    <w:rsid w:val="00375B64"/>
    <w:rsid w:val="00390C95"/>
    <w:rsid w:val="00392276"/>
    <w:rsid w:val="003A14AD"/>
    <w:rsid w:val="003A41AC"/>
    <w:rsid w:val="003B122C"/>
    <w:rsid w:val="003C2324"/>
    <w:rsid w:val="003C3BC6"/>
    <w:rsid w:val="003C5348"/>
    <w:rsid w:val="003C5ECC"/>
    <w:rsid w:val="003C6371"/>
    <w:rsid w:val="003C6523"/>
    <w:rsid w:val="003D2AE4"/>
    <w:rsid w:val="003D326E"/>
    <w:rsid w:val="003D42D8"/>
    <w:rsid w:val="003E2F29"/>
    <w:rsid w:val="003E7136"/>
    <w:rsid w:val="004033B5"/>
    <w:rsid w:val="004066E5"/>
    <w:rsid w:val="00410053"/>
    <w:rsid w:val="0041307F"/>
    <w:rsid w:val="0041314F"/>
    <w:rsid w:val="00423E5C"/>
    <w:rsid w:val="004247BF"/>
    <w:rsid w:val="0045290F"/>
    <w:rsid w:val="00455FA7"/>
    <w:rsid w:val="00471AFE"/>
    <w:rsid w:val="00474412"/>
    <w:rsid w:val="00482F39"/>
    <w:rsid w:val="004913C9"/>
    <w:rsid w:val="004930AF"/>
    <w:rsid w:val="004967FE"/>
    <w:rsid w:val="0049720D"/>
    <w:rsid w:val="004A71FA"/>
    <w:rsid w:val="004C5062"/>
    <w:rsid w:val="004D5416"/>
    <w:rsid w:val="004D79C5"/>
    <w:rsid w:val="004F33B1"/>
    <w:rsid w:val="00510816"/>
    <w:rsid w:val="00516029"/>
    <w:rsid w:val="005302CC"/>
    <w:rsid w:val="005332AB"/>
    <w:rsid w:val="00542268"/>
    <w:rsid w:val="00546295"/>
    <w:rsid w:val="00555D49"/>
    <w:rsid w:val="00557111"/>
    <w:rsid w:val="00583CFF"/>
    <w:rsid w:val="00591824"/>
    <w:rsid w:val="00592ED4"/>
    <w:rsid w:val="00596250"/>
    <w:rsid w:val="005A06A8"/>
    <w:rsid w:val="005A26EF"/>
    <w:rsid w:val="005B5E79"/>
    <w:rsid w:val="005D42DF"/>
    <w:rsid w:val="005E0794"/>
    <w:rsid w:val="005E3531"/>
    <w:rsid w:val="005F4477"/>
    <w:rsid w:val="0060132E"/>
    <w:rsid w:val="0060239C"/>
    <w:rsid w:val="00617DFC"/>
    <w:rsid w:val="00621CAB"/>
    <w:rsid w:val="00642328"/>
    <w:rsid w:val="0064490C"/>
    <w:rsid w:val="00644A82"/>
    <w:rsid w:val="0065014C"/>
    <w:rsid w:val="00654BD3"/>
    <w:rsid w:val="00676B35"/>
    <w:rsid w:val="00677778"/>
    <w:rsid w:val="00680374"/>
    <w:rsid w:val="0069087D"/>
    <w:rsid w:val="006A6965"/>
    <w:rsid w:val="006B0C0E"/>
    <w:rsid w:val="006D125C"/>
    <w:rsid w:val="006D3721"/>
    <w:rsid w:val="006D3D52"/>
    <w:rsid w:val="006D3DDD"/>
    <w:rsid w:val="006E3442"/>
    <w:rsid w:val="006E41B3"/>
    <w:rsid w:val="006E6EBB"/>
    <w:rsid w:val="006E7434"/>
    <w:rsid w:val="006F0FCA"/>
    <w:rsid w:val="006F3F6C"/>
    <w:rsid w:val="006F7194"/>
    <w:rsid w:val="007027BB"/>
    <w:rsid w:val="00702808"/>
    <w:rsid w:val="00711F07"/>
    <w:rsid w:val="00712BC8"/>
    <w:rsid w:val="00717744"/>
    <w:rsid w:val="00720C07"/>
    <w:rsid w:val="0072197E"/>
    <w:rsid w:val="0073107C"/>
    <w:rsid w:val="007360E8"/>
    <w:rsid w:val="007403DF"/>
    <w:rsid w:val="00742D86"/>
    <w:rsid w:val="00765D3D"/>
    <w:rsid w:val="00770D05"/>
    <w:rsid w:val="00775873"/>
    <w:rsid w:val="00781479"/>
    <w:rsid w:val="00796C0B"/>
    <w:rsid w:val="007A7BC6"/>
    <w:rsid w:val="007B2534"/>
    <w:rsid w:val="007B6E96"/>
    <w:rsid w:val="007E28FE"/>
    <w:rsid w:val="007E5762"/>
    <w:rsid w:val="007E5A85"/>
    <w:rsid w:val="007E6F1B"/>
    <w:rsid w:val="007F4397"/>
    <w:rsid w:val="007F4A55"/>
    <w:rsid w:val="008009E2"/>
    <w:rsid w:val="00800A5A"/>
    <w:rsid w:val="008116B4"/>
    <w:rsid w:val="0081465C"/>
    <w:rsid w:val="00815236"/>
    <w:rsid w:val="00822024"/>
    <w:rsid w:val="008301C5"/>
    <w:rsid w:val="0083069D"/>
    <w:rsid w:val="00830E7F"/>
    <w:rsid w:val="00831DA1"/>
    <w:rsid w:val="00837FFD"/>
    <w:rsid w:val="00844C01"/>
    <w:rsid w:val="00856777"/>
    <w:rsid w:val="00863575"/>
    <w:rsid w:val="008648A1"/>
    <w:rsid w:val="008711C5"/>
    <w:rsid w:val="00873086"/>
    <w:rsid w:val="0088452D"/>
    <w:rsid w:val="008A0343"/>
    <w:rsid w:val="008A3CBC"/>
    <w:rsid w:val="008B0ADD"/>
    <w:rsid w:val="008B0F76"/>
    <w:rsid w:val="008B51CC"/>
    <w:rsid w:val="008C0B57"/>
    <w:rsid w:val="008E0F12"/>
    <w:rsid w:val="008E4DC4"/>
    <w:rsid w:val="008F2C24"/>
    <w:rsid w:val="008F2CF6"/>
    <w:rsid w:val="008F3D40"/>
    <w:rsid w:val="009110FB"/>
    <w:rsid w:val="00932823"/>
    <w:rsid w:val="00933DC6"/>
    <w:rsid w:val="0094336B"/>
    <w:rsid w:val="009459F3"/>
    <w:rsid w:val="00955DF1"/>
    <w:rsid w:val="00964198"/>
    <w:rsid w:val="00970C26"/>
    <w:rsid w:val="00996CC0"/>
    <w:rsid w:val="009B00C9"/>
    <w:rsid w:val="009B0161"/>
    <w:rsid w:val="009B0F56"/>
    <w:rsid w:val="009B29A0"/>
    <w:rsid w:val="009B5E73"/>
    <w:rsid w:val="009B65E6"/>
    <w:rsid w:val="009C621E"/>
    <w:rsid w:val="009C6388"/>
    <w:rsid w:val="009C744F"/>
    <w:rsid w:val="009E02D0"/>
    <w:rsid w:val="009F0F22"/>
    <w:rsid w:val="009F2CF7"/>
    <w:rsid w:val="00A125DF"/>
    <w:rsid w:val="00A22FE4"/>
    <w:rsid w:val="00A27B3E"/>
    <w:rsid w:val="00A345A3"/>
    <w:rsid w:val="00A50595"/>
    <w:rsid w:val="00A50626"/>
    <w:rsid w:val="00A666D2"/>
    <w:rsid w:val="00A7789C"/>
    <w:rsid w:val="00A815B1"/>
    <w:rsid w:val="00A8180B"/>
    <w:rsid w:val="00A868EA"/>
    <w:rsid w:val="00A91567"/>
    <w:rsid w:val="00A971B1"/>
    <w:rsid w:val="00A9785D"/>
    <w:rsid w:val="00AA38FA"/>
    <w:rsid w:val="00AB3621"/>
    <w:rsid w:val="00AC2B81"/>
    <w:rsid w:val="00AC41BF"/>
    <w:rsid w:val="00AD4550"/>
    <w:rsid w:val="00AE0713"/>
    <w:rsid w:val="00AE1A09"/>
    <w:rsid w:val="00AE6B34"/>
    <w:rsid w:val="00AE7B9E"/>
    <w:rsid w:val="00AF2480"/>
    <w:rsid w:val="00B00467"/>
    <w:rsid w:val="00B078D6"/>
    <w:rsid w:val="00B33ABF"/>
    <w:rsid w:val="00B557C3"/>
    <w:rsid w:val="00B5665E"/>
    <w:rsid w:val="00B57BBB"/>
    <w:rsid w:val="00B60310"/>
    <w:rsid w:val="00B66F81"/>
    <w:rsid w:val="00B74D80"/>
    <w:rsid w:val="00B80A33"/>
    <w:rsid w:val="00B90613"/>
    <w:rsid w:val="00B914EB"/>
    <w:rsid w:val="00BA771D"/>
    <w:rsid w:val="00BB6A92"/>
    <w:rsid w:val="00BC3E3E"/>
    <w:rsid w:val="00BE61F0"/>
    <w:rsid w:val="00BF46E1"/>
    <w:rsid w:val="00BF796B"/>
    <w:rsid w:val="00C021A6"/>
    <w:rsid w:val="00C02E46"/>
    <w:rsid w:val="00C11B7B"/>
    <w:rsid w:val="00C13220"/>
    <w:rsid w:val="00C13AF5"/>
    <w:rsid w:val="00C27F1D"/>
    <w:rsid w:val="00C40A7E"/>
    <w:rsid w:val="00C421CE"/>
    <w:rsid w:val="00C45B9A"/>
    <w:rsid w:val="00C5623D"/>
    <w:rsid w:val="00C60864"/>
    <w:rsid w:val="00C6655F"/>
    <w:rsid w:val="00C72D08"/>
    <w:rsid w:val="00C72D32"/>
    <w:rsid w:val="00C746C8"/>
    <w:rsid w:val="00C80E7B"/>
    <w:rsid w:val="00C84DCB"/>
    <w:rsid w:val="00C86291"/>
    <w:rsid w:val="00C96807"/>
    <w:rsid w:val="00CA1ACE"/>
    <w:rsid w:val="00CA1F3A"/>
    <w:rsid w:val="00CA366B"/>
    <w:rsid w:val="00CB4773"/>
    <w:rsid w:val="00CB66A4"/>
    <w:rsid w:val="00CC23D0"/>
    <w:rsid w:val="00CC3054"/>
    <w:rsid w:val="00CC4D90"/>
    <w:rsid w:val="00CF0B12"/>
    <w:rsid w:val="00CF78E7"/>
    <w:rsid w:val="00D029A0"/>
    <w:rsid w:val="00D149D0"/>
    <w:rsid w:val="00D16AED"/>
    <w:rsid w:val="00D17B0D"/>
    <w:rsid w:val="00D22ACA"/>
    <w:rsid w:val="00D23263"/>
    <w:rsid w:val="00D30C8D"/>
    <w:rsid w:val="00D369F3"/>
    <w:rsid w:val="00D37BAC"/>
    <w:rsid w:val="00D5701B"/>
    <w:rsid w:val="00D82789"/>
    <w:rsid w:val="00D86B85"/>
    <w:rsid w:val="00D917E5"/>
    <w:rsid w:val="00D93D6E"/>
    <w:rsid w:val="00D95E5E"/>
    <w:rsid w:val="00D97157"/>
    <w:rsid w:val="00DA3028"/>
    <w:rsid w:val="00DA4CFB"/>
    <w:rsid w:val="00DA53AA"/>
    <w:rsid w:val="00DA6160"/>
    <w:rsid w:val="00DB7397"/>
    <w:rsid w:val="00DD45C9"/>
    <w:rsid w:val="00DD5BED"/>
    <w:rsid w:val="00DD7C18"/>
    <w:rsid w:val="00DE4E3E"/>
    <w:rsid w:val="00DF54D0"/>
    <w:rsid w:val="00DF79B7"/>
    <w:rsid w:val="00E00849"/>
    <w:rsid w:val="00E101FF"/>
    <w:rsid w:val="00E1232E"/>
    <w:rsid w:val="00E12619"/>
    <w:rsid w:val="00E20C5D"/>
    <w:rsid w:val="00E24E4E"/>
    <w:rsid w:val="00E4356F"/>
    <w:rsid w:val="00E443F7"/>
    <w:rsid w:val="00E50C24"/>
    <w:rsid w:val="00E57842"/>
    <w:rsid w:val="00E605E5"/>
    <w:rsid w:val="00E6311D"/>
    <w:rsid w:val="00E67204"/>
    <w:rsid w:val="00E723D5"/>
    <w:rsid w:val="00E75A56"/>
    <w:rsid w:val="00E827DB"/>
    <w:rsid w:val="00E9058E"/>
    <w:rsid w:val="00E92C2C"/>
    <w:rsid w:val="00E944C8"/>
    <w:rsid w:val="00EA5569"/>
    <w:rsid w:val="00EB2D93"/>
    <w:rsid w:val="00EB458C"/>
    <w:rsid w:val="00EB5D3A"/>
    <w:rsid w:val="00EC5B53"/>
    <w:rsid w:val="00ED3424"/>
    <w:rsid w:val="00ED5DE9"/>
    <w:rsid w:val="00EE61A9"/>
    <w:rsid w:val="00EF01B4"/>
    <w:rsid w:val="00EF183F"/>
    <w:rsid w:val="00EF2FE1"/>
    <w:rsid w:val="00EF4519"/>
    <w:rsid w:val="00EF4B5B"/>
    <w:rsid w:val="00EF6593"/>
    <w:rsid w:val="00F11B42"/>
    <w:rsid w:val="00F155CF"/>
    <w:rsid w:val="00F23267"/>
    <w:rsid w:val="00F36D30"/>
    <w:rsid w:val="00F52FDE"/>
    <w:rsid w:val="00F55CEE"/>
    <w:rsid w:val="00F64745"/>
    <w:rsid w:val="00F82171"/>
    <w:rsid w:val="00F822F4"/>
    <w:rsid w:val="00F82F2E"/>
    <w:rsid w:val="00F92C9B"/>
    <w:rsid w:val="00F9716D"/>
    <w:rsid w:val="00FB03B7"/>
    <w:rsid w:val="00FB528A"/>
    <w:rsid w:val="00FB52D4"/>
    <w:rsid w:val="00FE2774"/>
    <w:rsid w:val="00FE37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AU" w:eastAsia="en-AU" w:bidi="ar-SA"/>
      </w:rPr>
    </w:rPrDefault>
    <w:pPrDefault/>
  </w:docDefaults>
  <w:latentStyles w:defLockedState="1" w:defUIPriority="99" w:defSemiHidden="1" w:defUnhideWhenUsed="1" w:defQFormat="0" w:count="267">
    <w:lsdException w:name="Normal" w:locked="0" w:semiHidden="0" w:uiPriority="0" w:unhideWhenUsed="0"/>
    <w:lsdException w:name="heading 1" w:locked="0" w:semiHidden="0" w:uiPriority="0" w:unhideWhenUsed="0"/>
    <w:lsdException w:name="heading 2" w:locked="0" w:uiPriority="0" w:qFormat="1"/>
    <w:lsdException w:name="heading 3" w:locked="0" w:uiPriority="0" w:qFormat="1"/>
    <w:lsdException w:name="heading 4" w:uiPriority="0" w:qFormat="1"/>
    <w:lsdException w:name="heading 5" w:locked="0"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caption" w:qFormat="1"/>
    <w:lsdException w:name="table of figures" w:locked="0"/>
    <w:lsdException w:name="envelope address" w:locked="0"/>
    <w:lsdException w:name="envelope return" w:locked="0"/>
    <w:lsdException w:name="annotation reference" w:uiPriority="0"/>
    <w:lsdException w:name="line number" w:locked="0"/>
    <w:lsdException w:name="page number" w:locked="0"/>
    <w:lsdException w:name="endnote reference" w:locked="0"/>
    <w:lsdException w:name="endnote text" w:locked="0"/>
    <w:lsdException w:name="table of authorities" w:locked="0"/>
    <w:lsdException w:name="toa heading" w:locked="0"/>
    <w:lsdException w:name="Lis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5"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iPriority="16"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lock Text" w:locked="0"/>
    <w:lsdException w:name="FollowedHyperlink" w:uiPriority="0"/>
    <w:lsdException w:name="Strong" w:locked="0" w:uiPriority="22" w:unhideWhenUsed="0" w:qFormat="1"/>
    <w:lsdException w:name="Emphasis" w:locked="0" w:uiPriority="20" w:unhideWhenUsed="0" w:qFormat="1"/>
    <w:lsdException w:name="E-mail Signature" w:locked="0"/>
    <w:lsdException w:name="HTML Top of Form" w:locked="0"/>
    <w:lsdException w:name="HTML Bottom of Form"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lsdException w:name="Table Classic 1" w:locked="0"/>
    <w:lsdException w:name="Table Classic 2" w:locked="0"/>
    <w:lsdException w:name="Table Classic 3" w:locked="0"/>
    <w:lsdException w:name="Table Classic 4" w:locked="0"/>
    <w:lsdException w:name="Table Columns 1" w:locked="0"/>
    <w:lsdException w:name="Table Columns 2"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Balloon Text" w:locked="0"/>
    <w:lsdException w:name="Table Grid" w:locked="0" w:semiHidden="0" w:uiPriority="59" w:unhideWhenUsed="0"/>
    <w:lsdException w:name="Placeholder Text" w:locked="0" w:unhideWhenUsed="0"/>
    <w:lsdException w:name="No Spacing" w:locked="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locked="0" w:uiPriority="29" w:unhideWhenUsed="0" w:qFormat="1"/>
    <w:lsdException w:name="Intense Quote" w:locked="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locked="0" w:uiPriority="21" w:unhideWhenUsed="0" w:qFormat="1"/>
    <w:lsdException w:name="Subtle Reference" w:locked="0" w:uiPriority="31" w:unhideWhenUsed="0" w:qFormat="1"/>
    <w:lsdException w:name="Intense Reference" w:locked="0" w:uiPriority="32" w:unhideWhenUsed="0" w:qFormat="1"/>
    <w:lsdException w:name="Book Title" w:locked="0" w:uiPriority="33" w:unhideWhenUsed="0" w:qFormat="1"/>
    <w:lsdException w:name="Bibliography" w:locked="0" w:uiPriority="37"/>
    <w:lsdException w:name="TOC Heading" w:uiPriority="39" w:qFormat="1"/>
  </w:latentStyles>
  <w:style w:type="paragraph" w:default="1" w:styleId="Normal">
    <w:name w:val="Normal"/>
    <w:semiHidden/>
    <w:rsid w:val="00307A10"/>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semiHidden/>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rsid w:val="00E123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Legal Level 1.,Body Text 5,Normal6"/>
    <w:basedOn w:val="Heading5"/>
    <w:next w:val="Normal"/>
    <w:link w:val="Heading6Char"/>
    <w:semiHidden/>
    <w:unhideWhenUsed/>
    <w:qFormat/>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basedOn w:val="Normal"/>
    <w:qFormat/>
    <w:rsid w:val="00EA5569"/>
    <w:rPr>
      <w:rFonts w:cs="Arial"/>
    </w:rPr>
  </w:style>
  <w:style w:type="paragraph" w:customStyle="1" w:styleId="CaselawNormal">
    <w:name w:val="Caselaw Normal"/>
    <w:basedOn w:val="CaselawCoversheet"/>
    <w:uiPriority w:val="7"/>
    <w:qFormat/>
    <w:rsid w:val="00A50626"/>
    <w:pPr>
      <w:spacing w:after="240" w:line="360" w:lineRule="auto"/>
      <w:ind w:left="720"/>
      <w:jc w:val="both"/>
    </w:pPr>
  </w:style>
  <w:style w:type="paragraph" w:customStyle="1" w:styleId="CaselawNumbered1">
    <w:name w:val="Caselaw Numbered 1"/>
    <w:basedOn w:val="CaselawNormal"/>
    <w:uiPriority w:val="8"/>
    <w:qFormat/>
    <w:rsid w:val="009B5E73"/>
    <w:pPr>
      <w:numPr>
        <w:numId w:val="36"/>
      </w:numPr>
      <w:spacing w:before="360" w:after="360"/>
    </w:pPr>
  </w:style>
  <w:style w:type="paragraph" w:customStyle="1" w:styleId="CaselawNumbered10">
    <w:name w:val="Caselaw Numbered (1)"/>
    <w:basedOn w:val="CaselawNumbered1"/>
    <w:uiPriority w:val="9"/>
    <w:qFormat/>
    <w:rsid w:val="009B5E73"/>
    <w:pPr>
      <w:numPr>
        <w:ilvl w:val="1"/>
      </w:numPr>
    </w:pPr>
  </w:style>
  <w:style w:type="paragraph" w:customStyle="1" w:styleId="CaselawNumbereda">
    <w:name w:val="Caselaw Numbered (a)"/>
    <w:basedOn w:val="CaselawNumbered10"/>
    <w:uiPriority w:val="10"/>
    <w:qFormat/>
    <w:rsid w:val="009B5E73"/>
    <w:pPr>
      <w:numPr>
        <w:ilvl w:val="2"/>
      </w:numPr>
    </w:pPr>
  </w:style>
  <w:style w:type="paragraph" w:customStyle="1" w:styleId="CaselawNumberedi">
    <w:name w:val="Caselaw Numbered (i)"/>
    <w:basedOn w:val="CaselawNumbereda"/>
    <w:uiPriority w:val="10"/>
    <w:qFormat/>
    <w:rsid w:val="009B5E73"/>
    <w:pPr>
      <w:numPr>
        <w:ilvl w:val="3"/>
      </w:numPr>
    </w:pPr>
  </w:style>
  <w:style w:type="paragraph" w:customStyle="1" w:styleId="CaselawHeading1">
    <w:name w:val="Caselaw Heading 1"/>
    <w:basedOn w:val="CaselawCoversheet"/>
    <w:next w:val="CaselawNumbered1"/>
    <w:uiPriority w:val="2"/>
    <w:qFormat/>
    <w:rsid w:val="003D42D8"/>
    <w:pPr>
      <w:keepNext/>
      <w:spacing w:after="240"/>
      <w:outlineLvl w:val="0"/>
    </w:pPr>
    <w:rPr>
      <w:b/>
      <w:caps/>
      <w:sz w:val="28"/>
    </w:rPr>
  </w:style>
  <w:style w:type="paragraph" w:customStyle="1" w:styleId="CaselawHeading2">
    <w:name w:val="Caselaw Heading 2"/>
    <w:basedOn w:val="CaselawHeading1"/>
    <w:next w:val="CaselawNumbered1"/>
    <w:uiPriority w:val="3"/>
    <w:qFormat/>
    <w:rsid w:val="009459F3"/>
    <w:pPr>
      <w:outlineLvl w:val="1"/>
    </w:pPr>
    <w:rPr>
      <w:caps w:val="0"/>
      <w:sz w:val="24"/>
    </w:rPr>
  </w:style>
  <w:style w:type="paragraph" w:customStyle="1" w:styleId="CaselawHeading3">
    <w:name w:val="Caselaw Heading 3"/>
    <w:basedOn w:val="CaselawHeading1"/>
    <w:next w:val="CaselawNumbered1"/>
    <w:uiPriority w:val="4"/>
    <w:qFormat/>
    <w:rsid w:val="009459F3"/>
    <w:pPr>
      <w:outlineLvl w:val="2"/>
    </w:pPr>
    <w:rPr>
      <w:b w:val="0"/>
      <w:i/>
      <w:caps w:val="0"/>
      <w:sz w:val="24"/>
    </w:rPr>
  </w:style>
  <w:style w:type="paragraph" w:customStyle="1" w:styleId="CaselawQuote">
    <w:name w:val="Caselaw Quote &gt;"/>
    <w:basedOn w:val="CaselawNormal"/>
    <w:uiPriority w:val="11"/>
    <w:qFormat/>
    <w:rsid w:val="00357481"/>
    <w:pPr>
      <w:spacing w:after="0" w:line="240" w:lineRule="auto"/>
      <w:ind w:left="1440"/>
    </w:pPr>
    <w:rPr>
      <w:sz w:val="22"/>
    </w:rPr>
  </w:style>
  <w:style w:type="paragraph" w:customStyle="1" w:styleId="CaselawQuote0">
    <w:name w:val="Caselaw Quote &gt;&gt;"/>
    <w:basedOn w:val="CaselawNormal"/>
    <w:uiPriority w:val="11"/>
    <w:qFormat/>
    <w:rsid w:val="00357481"/>
    <w:pPr>
      <w:spacing w:after="0" w:line="240" w:lineRule="auto"/>
      <w:ind w:left="2160"/>
    </w:pPr>
    <w:rPr>
      <w:sz w:val="22"/>
    </w:rPr>
  </w:style>
  <w:style w:type="paragraph" w:customStyle="1" w:styleId="CaselawQuote1">
    <w:name w:val="Caselaw Quote &gt;&gt;&gt;"/>
    <w:basedOn w:val="CaselawQuote0"/>
    <w:uiPriority w:val="12"/>
    <w:qFormat/>
    <w:rsid w:val="00357481"/>
    <w:pPr>
      <w:ind w:left="2880"/>
    </w:pPr>
  </w:style>
  <w:style w:type="paragraph" w:customStyle="1" w:styleId="CaselawHeading4">
    <w:name w:val="Caselaw Heading 4"/>
    <w:basedOn w:val="CaselawHeading1"/>
    <w:next w:val="CaselawNumbered1"/>
    <w:uiPriority w:val="5"/>
    <w:qFormat/>
    <w:rsid w:val="009459F3"/>
    <w:pPr>
      <w:ind w:left="720"/>
      <w:outlineLvl w:val="3"/>
    </w:pPr>
    <w:rPr>
      <w:caps w:val="0"/>
      <w:sz w:val="22"/>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semiHidden/>
    <w:rsid w:val="006E41B3"/>
    <w:rPr>
      <w:rFonts w:asciiTheme="majorHAnsi" w:eastAsiaTheme="majorEastAsia" w:hAnsiTheme="majorHAnsi" w:cstheme="majorBidi"/>
      <w:b/>
      <w:bCs/>
      <w:kern w:val="32"/>
      <w:sz w:val="32"/>
      <w:szCs w:val="32"/>
    </w:rPr>
  </w:style>
  <w:style w:type="character" w:customStyle="1" w:styleId="Heading2Cha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rsid w:val="002D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lawBullet">
    <w:name w:val="Caselaw Bullet"/>
    <w:basedOn w:val="CaselawNormal"/>
    <w:uiPriority w:val="13"/>
    <w:qFormat/>
    <w:rsid w:val="00AE7B9E"/>
    <w:pPr>
      <w:numPr>
        <w:numId w:val="5"/>
      </w:numPr>
      <w:spacing w:after="360"/>
      <w:ind w:hanging="720"/>
    </w:pPr>
  </w:style>
  <w:style w:type="paragraph" w:customStyle="1" w:styleId="CaselawHeading5">
    <w:name w:val="Caselaw Heading 5"/>
    <w:basedOn w:val="CaselawHeading4"/>
    <w:next w:val="CaselawNumbered1"/>
    <w:uiPriority w:val="6"/>
    <w:rsid w:val="009459F3"/>
    <w:rPr>
      <w:b w:val="0"/>
      <w:u w:val="single"/>
    </w:rPr>
  </w:style>
  <w:style w:type="paragraph" w:styleId="BalloonText">
    <w:name w:val="Balloon Text"/>
    <w:basedOn w:val="Normal"/>
    <w:link w:val="BalloonTextChar"/>
    <w:uiPriority w:val="99"/>
    <w:semiHidden/>
    <w:unhideWhenUsed/>
    <w:rsid w:val="000A5625"/>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rsid w:val="00C96807"/>
    <w:rPr>
      <w:vanish/>
      <w:color w:val="808080"/>
    </w:rPr>
  </w:style>
  <w:style w:type="character" w:styleId="Strong">
    <w:name w:val="Strong"/>
    <w:basedOn w:val="DefaultParagraphFont"/>
    <w:uiPriority w:val="22"/>
    <w:semiHidden/>
    <w:qFormat/>
    <w:rsid w:val="00C13AF5"/>
    <w:rPr>
      <w:b/>
      <w:bCs/>
    </w:rPr>
  </w:style>
  <w:style w:type="paragraph" w:styleId="DocumentMap">
    <w:name w:val="Document Map"/>
    <w:basedOn w:val="Normal"/>
    <w:link w:val="DocumentMapChar"/>
    <w:uiPriority w:val="99"/>
    <w:semiHidden/>
    <w:unhideWhenUsed/>
    <w:rsid w:val="00C11B7B"/>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rsid w:val="00677778"/>
    <w:pPr>
      <w:spacing w:before="100" w:beforeAutospacing="1" w:after="100" w:afterAutospacing="1"/>
    </w:pPr>
    <w:rPr>
      <w:rFonts w:ascii="Times New Roman" w:eastAsia="Times New Roman" w:hAnsi="Times New Roman"/>
    </w:rPr>
  </w:style>
  <w:style w:type="character" w:customStyle="1" w:styleId="Heading4Cha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rsid w:val="00E1232E"/>
    <w:rPr>
      <w:color w:val="0000FF"/>
      <w:u w:val="single"/>
    </w:rPr>
  </w:style>
  <w:style w:type="character" w:styleId="FollowedHyperlink">
    <w:name w:val="FollowedHyperlink"/>
    <w:basedOn w:val="DefaultParagraphFont"/>
    <w:semiHidden/>
    <w:unhideWhenUsed/>
    <w:rsid w:val="00E1232E"/>
    <w:rPr>
      <w:color w:val="800080"/>
      <w:u w:val="single"/>
    </w:rPr>
  </w:style>
  <w:style w:type="character" w:customStyle="1" w:styleId="Heading2Char1">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locked/>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locked/>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locked/>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Level 3 - i Char1,5 Char1,Normal5 Char1,Level 3 - (i) Char1"/>
    <w:basedOn w:val="DefaultParagraphFont"/>
    <w:semiHidden/>
    <w:locked/>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Legal Level 1. Char1,Body Text 5 Char1,Normal6 Char1"/>
    <w:basedOn w:val="DefaultParagraphFont"/>
    <w:semiHidden/>
    <w:locked/>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Legal Level 1.1. Char1,Body Text 6 Char1,Heading 7(unused) Char1,Normal7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Legal Level 1.1.1. Char1,Body Text 7 Char1,Heading 8(unused) Char1,Heading 8 (Start Appendices) Char1,Normal8 Char1"/>
    <w:basedOn w:val="DefaultParagraphFont"/>
    <w:semiHidden/>
    <w:locked/>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Legal Level 1.1.1.1. Char1,Body Text 8 Char1,Heading 9(unused) Char1,Appendix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paragraph" w:styleId="Index2">
    <w:name w:val="index 2"/>
    <w:basedOn w:val="Normal"/>
    <w:next w:val="Normal"/>
    <w:autoRedefine/>
    <w:uiPriority w:val="99"/>
    <w:semiHidden/>
    <w:unhideWhenUsed/>
    <w:rsid w:val="00E1232E"/>
    <w:pPr>
      <w:keepLines/>
      <w:overflowPunct w:val="0"/>
      <w:autoSpaceDE w:val="0"/>
      <w:autoSpaceDN w:val="0"/>
      <w:adjustRightInd w:val="0"/>
      <w:spacing w:before="240"/>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rsid w:val="00E1232E"/>
    <w:pPr>
      <w:keepLines/>
      <w:overflowPunct w:val="0"/>
      <w:autoSpaceDE w:val="0"/>
      <w:autoSpaceDN w:val="0"/>
      <w:adjustRightInd w:val="0"/>
      <w:spacing w:before="240"/>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rsid w:val="00E1232E"/>
    <w:pPr>
      <w:keepLines/>
      <w:overflowPunct w:val="0"/>
      <w:autoSpaceDE w:val="0"/>
      <w:autoSpaceDN w:val="0"/>
      <w:adjustRightInd w:val="0"/>
      <w:spacing w:before="240"/>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rsid w:val="00E1232E"/>
    <w:pPr>
      <w:keepLines/>
      <w:overflowPunct w:val="0"/>
      <w:autoSpaceDE w:val="0"/>
      <w:autoSpaceDN w:val="0"/>
      <w:adjustRightInd w:val="0"/>
      <w:spacing w:before="240"/>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rsid w:val="00E1232E"/>
    <w:pPr>
      <w:keepLines/>
      <w:overflowPunct w:val="0"/>
      <w:autoSpaceDE w:val="0"/>
      <w:autoSpaceDN w:val="0"/>
      <w:adjustRightInd w:val="0"/>
      <w:spacing w:before="240"/>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rsid w:val="00E1232E"/>
    <w:pPr>
      <w:keepLines/>
      <w:overflowPunct w:val="0"/>
      <w:autoSpaceDE w:val="0"/>
      <w:autoSpaceDN w:val="0"/>
      <w:adjustRightInd w:val="0"/>
      <w:spacing w:before="240"/>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rsid w:val="00E1232E"/>
    <w:pPr>
      <w:keepLines/>
      <w:overflowPunct w:val="0"/>
      <w:autoSpaceDE w:val="0"/>
      <w:autoSpaceDN w:val="0"/>
      <w:adjustRightInd w:val="0"/>
      <w:spacing w:before="240"/>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rsid w:val="00E1232E"/>
    <w:pPr>
      <w:keepLines/>
      <w:overflowPunct w:val="0"/>
      <w:autoSpaceDE w:val="0"/>
      <w:autoSpaceDN w:val="0"/>
      <w:adjustRightInd w:val="0"/>
      <w:spacing w:before="240"/>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semiHidden/>
    <w:unhideWhenUsed/>
    <w:qFormat/>
    <w:rsid w:val="00E1232E"/>
    <w:pPr>
      <w:spacing w:after="120"/>
    </w:pPr>
    <w:rPr>
      <w:rFonts w:eastAsia="Times New Roman"/>
      <w:b/>
      <w:sz w:val="20"/>
      <w:szCs w:val="20"/>
      <w:lang w:eastAsia="en-US"/>
    </w:rPr>
  </w:style>
  <w:style w:type="paragraph" w:styleId="TOC2">
    <w:name w:val="toc 2"/>
    <w:basedOn w:val="TOC1"/>
    <w:next w:val="Normal"/>
    <w:autoRedefine/>
    <w:uiPriority w:val="39"/>
    <w:semiHidden/>
    <w:unhideWhenUsed/>
    <w:qFormat/>
    <w:rsid w:val="00E1232E"/>
    <w:pPr>
      <w:ind w:left="454"/>
    </w:pPr>
    <w:rPr>
      <w:b w:val="0"/>
    </w:rPr>
  </w:style>
  <w:style w:type="paragraph" w:styleId="TOC3">
    <w:name w:val="toc 3"/>
    <w:basedOn w:val="TOC2"/>
    <w:next w:val="Normal"/>
    <w:autoRedefine/>
    <w:uiPriority w:val="39"/>
    <w:semiHidden/>
    <w:unhideWhenUsed/>
    <w:qFormat/>
    <w:rsid w:val="00E1232E"/>
    <w:pPr>
      <w:spacing w:before="120"/>
    </w:pPr>
  </w:style>
  <w:style w:type="paragraph" w:styleId="TOC4">
    <w:name w:val="toc 4"/>
    <w:basedOn w:val="Normal"/>
    <w:next w:val="Normal"/>
    <w:autoRedefine/>
    <w:uiPriority w:val="39"/>
    <w:semiHidden/>
    <w:unhideWhenUsed/>
    <w:rsid w:val="00E1232E"/>
    <w:pPr>
      <w:keepLines/>
      <w:tabs>
        <w:tab w:val="right" w:leader="dot" w:pos="9071"/>
      </w:tabs>
      <w:overflowPunct w:val="0"/>
      <w:autoSpaceDE w:val="0"/>
      <w:autoSpaceDN w:val="0"/>
      <w:adjustRightInd w:val="0"/>
      <w:ind w:left="720"/>
      <w:jc w:val="both"/>
    </w:pPr>
    <w:rPr>
      <w:rFonts w:eastAsia="Times New Roman"/>
      <w:sz w:val="20"/>
      <w:szCs w:val="20"/>
      <w:lang w:eastAsia="en-US"/>
    </w:rPr>
  </w:style>
  <w:style w:type="paragraph" w:styleId="TOC5">
    <w:name w:val="toc 5"/>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960"/>
      <w:jc w:val="both"/>
    </w:pPr>
    <w:rPr>
      <w:rFonts w:eastAsia="Times New Roman"/>
      <w:szCs w:val="20"/>
      <w:lang w:eastAsia="en-US"/>
    </w:rPr>
  </w:style>
  <w:style w:type="paragraph" w:styleId="TOC6">
    <w:name w:val="toc 6"/>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920"/>
      <w:jc w:val="both"/>
    </w:pPr>
    <w:rPr>
      <w:rFonts w:ascii="Times New Roman" w:eastAsia="Times New Roman" w:hAnsi="Times New Roman"/>
      <w:szCs w:val="20"/>
      <w:lang w:eastAsia="en-US"/>
    </w:rPr>
  </w:style>
  <w:style w:type="paragraph" w:styleId="FootnoteText">
    <w:name w:val="footnote text"/>
    <w:basedOn w:val="CaselawCoversheet"/>
    <w:link w:val="FootnoteTextChar"/>
    <w:uiPriority w:val="99"/>
    <w:rsid w:val="00DD5BED"/>
    <w:pPr>
      <w:tabs>
        <w:tab w:val="left" w:pos="284"/>
      </w:tabs>
      <w:jc w:val="both"/>
    </w:pPr>
    <w:rPr>
      <w:rFonts w:eastAsiaTheme="minorEastAsia" w:cstheme="minorBidi"/>
      <w:sz w:val="20"/>
      <w:szCs w:val="20"/>
      <w:lang w:eastAsia="ja-JP"/>
    </w:rPr>
  </w:style>
  <w:style w:type="character" w:customStyle="1" w:styleId="FootnoteTextChar">
    <w:name w:val="Footnote Text Char"/>
    <w:basedOn w:val="DefaultParagraphFont"/>
    <w:link w:val="FootnoteText"/>
    <w:uiPriority w:val="99"/>
    <w:rsid w:val="00DD5BED"/>
    <w:rPr>
      <w:rFonts w:eastAsiaTheme="minorEastAsia" w:cstheme="minorBidi"/>
      <w:sz w:val="20"/>
      <w:szCs w:val="20"/>
      <w:lang w:eastAsia="ja-JP"/>
    </w:rPr>
  </w:style>
  <w:style w:type="paragraph" w:styleId="CommentText">
    <w:name w:val="annotation text"/>
    <w:basedOn w:val="Normal"/>
    <w:link w:val="CommentTextChar"/>
    <w:uiPriority w:val="99"/>
    <w:semiHidden/>
    <w:unhideWhenUs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Caption">
    <w:name w:val="caption"/>
    <w:basedOn w:val="Normal"/>
    <w:next w:val="Normal"/>
    <w:uiPriority w:val="99"/>
    <w:semiHidden/>
    <w:unhideWhenUsed/>
    <w:qFormat/>
    <w:rsid w:val="00E1232E"/>
    <w:pPr>
      <w:keepLines/>
      <w:tabs>
        <w:tab w:val="left" w:pos="1134"/>
      </w:tabs>
      <w:overflowPunct w:val="0"/>
      <w:autoSpaceDE w:val="0"/>
      <w:autoSpaceDN w:val="0"/>
      <w:adjustRightInd w:val="0"/>
      <w:spacing w:before="240"/>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rsid w:val="00E1232E"/>
    <w:pPr>
      <w:numPr>
        <w:numId w:val="7"/>
      </w:numPr>
      <w:spacing w:before="60" w:after="60" w:line="300" w:lineRule="auto"/>
      <w:ind w:left="0" w:firstLine="0"/>
    </w:pPr>
    <w:rPr>
      <w:rFonts w:ascii="Arial(W1)" w:eastAsia="Times New Roman" w:hAnsi="Arial(W1)"/>
      <w:sz w:val="20"/>
      <w:szCs w:val="22"/>
      <w:lang w:eastAsia="en-US"/>
    </w:rPr>
  </w:style>
  <w:style w:type="character" w:customStyle="1" w:styleId="BodyTextChar1">
    <w:name w:val="Body Text Char1"/>
    <w:aliases w:val="bt Char1,Heading 3 text Char1,Heading 3 text1 Char1,Heading 3 text2 Char1,Heading 3 text3 Char1,Heading 3 text4 Char1"/>
    <w:basedOn w:val="DefaultParagraphFont"/>
    <w:semiHidden/>
    <w:locked/>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3">
    <w:name w:val="Body Text Indent 3"/>
    <w:basedOn w:val="Normal"/>
    <w:link w:val="BodyTextIndent3Char"/>
    <w:uiPriority w:val="99"/>
    <w:semiHidden/>
    <w:unhideWhenUs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rsid w:val="00E1232E"/>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TOCHeading">
    <w:name w:val="TOC Heading"/>
    <w:basedOn w:val="Heading1"/>
    <w:next w:val="Normal"/>
    <w:uiPriority w:val="39"/>
    <w:semiHidden/>
    <w:unhideWhenUsed/>
    <w:qFormat/>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locked/>
    <w:rsid w:val="00E1232E"/>
    <w:pPr>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locked/>
    <w:rsid w:val="00E1232E"/>
    <w:pPr>
      <w:numPr>
        <w:numId w:val="8"/>
      </w:numPr>
    </w:pPr>
  </w:style>
  <w:style w:type="paragraph" w:customStyle="1" w:styleId="TableText">
    <w:name w:val="Table Text"/>
    <w:basedOn w:val="Normal"/>
    <w:uiPriority w:val="99"/>
    <w:semiHidden/>
    <w:locked/>
    <w:rsid w:val="00E1232E"/>
    <w:pPr>
      <w:spacing w:before="60" w:after="60" w:line="300" w:lineRule="auto"/>
    </w:pPr>
    <w:rPr>
      <w:rFonts w:eastAsia="Times New Roman" w:cs="Arial"/>
      <w:sz w:val="20"/>
      <w:szCs w:val="20"/>
      <w:lang w:eastAsia="en-US"/>
    </w:rPr>
  </w:style>
  <w:style w:type="paragraph" w:customStyle="1" w:styleId="Guidance">
    <w:name w:val="Guidance"/>
    <w:basedOn w:val="Normal"/>
    <w:uiPriority w:val="99"/>
    <w:semiHidden/>
    <w:locked/>
    <w:rsid w:val="00E92C2C"/>
    <w:pPr>
      <w:pBdr>
        <w:top w:val="single" w:sz="4" w:space="6" w:color="auto"/>
        <w:left w:val="single" w:sz="4" w:space="6" w:color="auto"/>
        <w:bottom w:val="single" w:sz="4" w:space="6" w:color="auto"/>
        <w:right w:val="single" w:sz="4" w:space="6" w:color="auto"/>
      </w:pBdr>
      <w:ind w:left="851"/>
    </w:pPr>
    <w:rPr>
      <w:rFonts w:ascii="Times New Roman" w:hAnsi="Times New Roman" w:cs="Arial"/>
      <w:i/>
      <w:lang w:eastAsia="en-US"/>
    </w:rPr>
  </w:style>
  <w:style w:type="paragraph" w:customStyle="1" w:styleId="Tabletext0">
    <w:name w:val="Table text"/>
    <w:basedOn w:val="Normal"/>
    <w:uiPriority w:val="99"/>
    <w:semiHidden/>
    <w:locked/>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locked/>
    <w:rsid w:val="00E1232E"/>
    <w:pPr>
      <w:numPr>
        <w:numId w:val="9"/>
      </w:numPr>
      <w:spacing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locked/>
    <w:rsid w:val="00E1232E"/>
    <w:rPr>
      <w:szCs w:val="22"/>
    </w:rPr>
  </w:style>
  <w:style w:type="paragraph" w:customStyle="1" w:styleId="DBRNumbering">
    <w:name w:val="DBR Numbering"/>
    <w:basedOn w:val="TableText"/>
    <w:uiPriority w:val="99"/>
    <w:semiHidden/>
    <w:qFormat/>
    <w:locked/>
    <w:rsid w:val="00E1232E"/>
    <w:pPr>
      <w:numPr>
        <w:numId w:val="10"/>
      </w:numPr>
      <w:spacing w:line="240" w:lineRule="auto"/>
    </w:pPr>
  </w:style>
  <w:style w:type="paragraph" w:customStyle="1" w:styleId="NFRNumbering">
    <w:name w:val="NFR Numbering"/>
    <w:basedOn w:val="DBRNumbering"/>
    <w:uiPriority w:val="99"/>
    <w:semiHidden/>
    <w:qFormat/>
    <w:locked/>
    <w:rsid w:val="00E1232E"/>
    <w:pPr>
      <w:numPr>
        <w:numId w:val="11"/>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12"/>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locked/>
    <w:rsid w:val="00E1232E"/>
    <w:pPr>
      <w:numPr>
        <w:numId w:val="13"/>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locked/>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locked/>
    <w:rsid w:val="00E1232E"/>
    <w:pPr>
      <w:overflowPunct w:val="0"/>
      <w:autoSpaceDE w:val="0"/>
      <w:autoSpaceDN w:val="0"/>
      <w:adjustRightInd w:val="0"/>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locked/>
    <w:rsid w:val="00E1232E"/>
    <w:pPr>
      <w:keepLines/>
      <w:framePr w:w="5040" w:hSpace="187" w:vSpace="187" w:wrap="notBeside" w:vAnchor="page" w:hAnchor="margin" w:y="966"/>
      <w:widowControl w:val="0"/>
      <w:overflowPunct w:val="0"/>
      <w:autoSpaceDE w:val="0"/>
      <w:autoSpaceDN w:val="0"/>
      <w:adjustRightInd w:val="0"/>
      <w:spacing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locked/>
    <w:rsid w:val="00E1232E"/>
    <w:pPr>
      <w:overflowPunct w:val="0"/>
      <w:autoSpaceDE w:val="0"/>
      <w:autoSpaceDN w:val="0"/>
      <w:adjustRightInd w:val="0"/>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ind w:left="1418" w:hanging="567"/>
      <w:jc w:val="both"/>
    </w:pPr>
    <w:rPr>
      <w:rFonts w:ascii="Times New Roman" w:eastAsia="Times New Roman" w:hAnsi="Times New Roman"/>
      <w:szCs w:val="20"/>
      <w:lang w:eastAsia="en-US"/>
    </w:rPr>
  </w:style>
  <w:style w:type="paragraph" w:customStyle="1" w:styleId="Topic">
    <w:name w:val="Topic"/>
    <w:basedOn w:val="Normal"/>
    <w:next w:val="Normal"/>
    <w:uiPriority w:val="99"/>
    <w:semiHidden/>
    <w:locked/>
    <w:rsid w:val="00E1232E"/>
    <w:pPr>
      <w:spacing w:before="120" w:after="120"/>
      <w:ind w:left="425"/>
    </w:pPr>
    <w:rPr>
      <w:rFonts w:eastAsia="Times New Roman"/>
      <w:b/>
      <w:smallCaps/>
      <w:szCs w:val="20"/>
      <w:lang w:val="en-US" w:eastAsia="en-US"/>
    </w:rPr>
  </w:style>
  <w:style w:type="paragraph" w:customStyle="1" w:styleId="AppendixHeading1">
    <w:name w:val="Appendix Heading 1"/>
    <w:basedOn w:val="Heading1"/>
    <w:uiPriority w:val="99"/>
    <w:semiHidden/>
    <w:locked/>
    <w:rsid w:val="00E1232E"/>
    <w:pPr>
      <w:keepLines/>
      <w:pageBreakBefore/>
      <w:tabs>
        <w:tab w:val="left" w:pos="510"/>
      </w:tabs>
      <w:overflowPunct w:val="0"/>
      <w:autoSpaceDE w:val="0"/>
      <w:autoSpaceDN w:val="0"/>
      <w:adjustRightInd w:val="0"/>
      <w:spacing w:after="0"/>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locked/>
    <w:rsid w:val="00E1232E"/>
    <w:pPr>
      <w:keepNext w:val="0"/>
      <w:numPr>
        <w:ilvl w:val="1"/>
        <w:numId w:val="15"/>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locked/>
    <w:rsid w:val="00E1232E"/>
    <w:pPr>
      <w:tabs>
        <w:tab w:val="left" w:pos="882"/>
        <w:tab w:val="left" w:pos="1857"/>
        <w:tab w:val="left" w:pos="2831"/>
        <w:tab w:val="left" w:pos="6589"/>
      </w:tabs>
    </w:pPr>
    <w:rPr>
      <w:rFonts w:ascii="Times" w:eastAsia="Times New Roman" w:hAnsi="Times"/>
      <w:noProof/>
      <w:color w:val="000000"/>
      <w:sz w:val="20"/>
      <w:szCs w:val="20"/>
      <w:lang w:eastAsia="en-US"/>
    </w:rPr>
  </w:style>
  <w:style w:type="paragraph" w:customStyle="1" w:styleId="Normal1">
    <w:name w:val="Normal1"/>
    <w:basedOn w:val="Normal"/>
    <w:uiPriority w:val="99"/>
    <w:semiHidden/>
    <w:locked/>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locked/>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locked/>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rsid w:val="00E1232E"/>
    <w:rPr>
      <w:sz w:val="16"/>
      <w:szCs w:val="16"/>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locked/>
    <w:rsid w:val="00E1232E"/>
    <w:rPr>
      <w:rFonts w:ascii="Times New Roman" w:eastAsia="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locked/>
    <w:rsid w:val="00E1232E"/>
    <w:rPr>
      <w:rFonts w:ascii="Times New Roman" w:eastAsia="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locked/>
    <w:rsid w:val="00E1232E"/>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locked/>
    <w:rsid w:val="00E1232E"/>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Style1">
    <w:name w:val="Style1"/>
    <w:basedOn w:val="DefaultParagraphFont"/>
    <w:semiHidden/>
    <w:rsid w:val="00D23263"/>
    <w:rPr>
      <w:rFonts w:ascii="Arial" w:hAnsi="Arial"/>
      <w:b/>
      <w:sz w:val="32"/>
    </w:rPr>
  </w:style>
  <w:style w:type="numbering" w:customStyle="1" w:styleId="CaselawAppealsTemplateListStyle">
    <w:name w:val="Caselaw Appeals Template List Style"/>
    <w:uiPriority w:val="99"/>
    <w:locked/>
    <w:rsid w:val="009B5E73"/>
    <w:pPr>
      <w:numPr>
        <w:numId w:val="36"/>
      </w:numPr>
    </w:pPr>
  </w:style>
  <w:style w:type="character" w:styleId="FootnoteReference">
    <w:name w:val="footnote reference"/>
    <w:basedOn w:val="DefaultParagraphFont"/>
    <w:uiPriority w:val="99"/>
    <w:semiHidden/>
    <w:unhideWhenUsed/>
    <w:locked/>
    <w:rsid w:val="00DF79B7"/>
    <w:rPr>
      <w:vertAlign w:val="superscript"/>
    </w:rPr>
  </w:style>
  <w:style w:type="paragraph" w:styleId="EndnoteText">
    <w:name w:val="endnote text"/>
    <w:basedOn w:val="CaselawCoversheet"/>
    <w:link w:val="EndnoteTextChar"/>
    <w:uiPriority w:val="99"/>
    <w:rsid w:val="00702808"/>
    <w:pPr>
      <w:tabs>
        <w:tab w:val="left" w:pos="284"/>
      </w:tabs>
    </w:pPr>
    <w:rPr>
      <w:sz w:val="20"/>
      <w:szCs w:val="20"/>
    </w:rPr>
  </w:style>
  <w:style w:type="character" w:customStyle="1" w:styleId="EndnoteTextChar">
    <w:name w:val="Endnote Text Char"/>
    <w:basedOn w:val="DefaultParagraphFont"/>
    <w:link w:val="EndnoteText"/>
    <w:uiPriority w:val="99"/>
    <w:rsid w:val="00BE61F0"/>
    <w:rPr>
      <w:rFonts w:cs="Arial"/>
      <w:sz w:val="20"/>
      <w:szCs w:val="20"/>
    </w:rPr>
  </w:style>
  <w:style w:type="character" w:styleId="EndnoteReference">
    <w:name w:val="endnote reference"/>
    <w:basedOn w:val="DefaultParagraphFont"/>
    <w:uiPriority w:val="99"/>
    <w:semiHidden/>
    <w:unhideWhenUsed/>
    <w:rsid w:val="00702808"/>
    <w:rPr>
      <w:vertAlign w:val="superscript"/>
    </w:rPr>
  </w:style>
  <w:style w:type="paragraph" w:customStyle="1" w:styleId="Judgmentbullets">
    <w:name w:val="Judgment bullets"/>
    <w:basedOn w:val="Normal"/>
    <w:semiHidden/>
    <w:rsid w:val="00307A10"/>
    <w:pPr>
      <w:numPr>
        <w:numId w:val="37"/>
      </w:numPr>
      <w:spacing w:line="360" w:lineRule="auto"/>
      <w:outlineLvl w:val="1"/>
    </w:pPr>
    <w:rPr>
      <w:rFonts w:eastAsia="Times New Roman"/>
      <w:szCs w:val="20"/>
      <w:lang w:eastAsia="en-US"/>
    </w:rPr>
  </w:style>
  <w:style w:type="paragraph" w:customStyle="1" w:styleId="JudgmentCoversheet">
    <w:name w:val="Judgment Coversheet"/>
    <w:basedOn w:val="Normal"/>
    <w:semiHidden/>
    <w:rsid w:val="00307A10"/>
    <w:rPr>
      <w:rFonts w:eastAsia="Times New Roman" w:cs="Arial"/>
      <w:szCs w:val="20"/>
      <w:lang w:eastAsia="en-US"/>
    </w:rPr>
  </w:style>
  <w:style w:type="paragraph" w:customStyle="1" w:styleId="JudgmentHeadingAlt1">
    <w:name w:val="Judgment Heading (Alt+1)"/>
    <w:basedOn w:val="Normal"/>
    <w:next w:val="Normal"/>
    <w:semiHidden/>
    <w:rsid w:val="00307A10"/>
    <w:pPr>
      <w:overflowPunct w:val="0"/>
      <w:autoSpaceDE w:val="0"/>
      <w:autoSpaceDN w:val="0"/>
      <w:adjustRightInd w:val="0"/>
      <w:spacing w:after="120"/>
      <w:textAlignment w:val="baseline"/>
      <w:outlineLvl w:val="0"/>
    </w:pPr>
    <w:rPr>
      <w:rFonts w:ascii="Arial Bold" w:eastAsia="Times New Roman" w:hAnsi="Arial Bold"/>
      <w:b/>
      <w:caps/>
      <w:sz w:val="28"/>
      <w:szCs w:val="20"/>
      <w:lang w:eastAsia="en-US"/>
    </w:rPr>
  </w:style>
  <w:style w:type="paragraph" w:customStyle="1" w:styleId="JudgmentHeading1">
    <w:name w:val="Judgment Heading 1"/>
    <w:basedOn w:val="Normal"/>
    <w:next w:val="Normal"/>
    <w:semiHidden/>
    <w:rsid w:val="00307A10"/>
    <w:pPr>
      <w:spacing w:after="120"/>
    </w:pPr>
    <w:rPr>
      <w:rFonts w:ascii="Arial Bold" w:eastAsia="Times New Roman" w:hAnsi="Arial Bold"/>
      <w:b/>
      <w:sz w:val="28"/>
      <w:szCs w:val="20"/>
      <w:lang w:eastAsia="en-US"/>
    </w:rPr>
  </w:style>
  <w:style w:type="paragraph" w:customStyle="1" w:styleId="JudgmentHeading2">
    <w:name w:val="Judgment Heading 2"/>
    <w:basedOn w:val="Normal"/>
    <w:next w:val="Normal"/>
    <w:semiHidden/>
    <w:rsid w:val="00307A10"/>
    <w:pPr>
      <w:spacing w:after="120"/>
    </w:pPr>
    <w:rPr>
      <w:rFonts w:ascii="Arial Bold" w:eastAsia="Times New Roman" w:hAnsi="Arial Bold"/>
      <w:b/>
      <w:szCs w:val="20"/>
      <w:lang w:eastAsia="en-US"/>
    </w:rPr>
  </w:style>
  <w:style w:type="paragraph" w:customStyle="1" w:styleId="JudgmentHeading3">
    <w:name w:val="Judgment Heading 3"/>
    <w:basedOn w:val="Normal"/>
    <w:semiHidden/>
    <w:rsid w:val="00307A10"/>
    <w:pPr>
      <w:spacing w:after="120"/>
      <w:outlineLvl w:val="1"/>
    </w:pPr>
    <w:rPr>
      <w:rFonts w:ascii="Arial Bold" w:eastAsia="Times New Roman" w:hAnsi="Arial Bold"/>
      <w:b/>
      <w:sz w:val="22"/>
      <w:szCs w:val="20"/>
      <w:lang w:eastAsia="en-US"/>
    </w:rPr>
  </w:style>
  <w:style w:type="paragraph" w:customStyle="1" w:styleId="JudgmentHeading4">
    <w:name w:val="Judgment Heading 4"/>
    <w:basedOn w:val="JudgmentHeading2"/>
    <w:next w:val="Normal"/>
    <w:semiHidden/>
    <w:rsid w:val="00307A10"/>
    <w:rPr>
      <w:rFonts w:ascii="Arial" w:hAnsi="Arial" w:cs="Arial"/>
      <w:b w:val="0"/>
      <w:bCs/>
      <w:i/>
      <w:iCs/>
    </w:rPr>
  </w:style>
  <w:style w:type="paragraph" w:customStyle="1" w:styleId="JudgmentNormalAlt2">
    <w:name w:val="Judgment Normal (Alt+2)"/>
    <w:uiPriority w:val="99"/>
    <w:semiHidden/>
    <w:rsid w:val="00307A10"/>
    <w:pPr>
      <w:spacing w:line="360" w:lineRule="auto"/>
      <w:ind w:left="720"/>
      <w:outlineLvl w:val="1"/>
    </w:pPr>
    <w:rPr>
      <w:rFonts w:eastAsia="Times New Roman"/>
      <w:szCs w:val="20"/>
      <w:lang w:eastAsia="en-US"/>
    </w:rPr>
  </w:style>
  <w:style w:type="paragraph" w:customStyle="1" w:styleId="JudgmentNumbered1">
    <w:name w:val="Judgment Numbered (1)"/>
    <w:basedOn w:val="JudgmentNormalAlt2"/>
    <w:semiHidden/>
    <w:rsid w:val="00307A10"/>
    <w:pPr>
      <w:numPr>
        <w:ilvl w:val="1"/>
        <w:numId w:val="41"/>
      </w:numPr>
      <w:spacing w:line="240" w:lineRule="auto"/>
      <w:ind w:right="720"/>
    </w:pPr>
  </w:style>
  <w:style w:type="paragraph" w:customStyle="1" w:styleId="JudgmentNumbereda">
    <w:name w:val="Judgment Numbered (a)"/>
    <w:basedOn w:val="JudgmentNormalAlt2"/>
    <w:semiHidden/>
    <w:rsid w:val="00307A10"/>
    <w:pPr>
      <w:numPr>
        <w:ilvl w:val="2"/>
        <w:numId w:val="41"/>
      </w:numPr>
      <w:spacing w:line="240" w:lineRule="auto"/>
      <w:ind w:right="720"/>
      <w:outlineLvl w:val="2"/>
    </w:pPr>
  </w:style>
  <w:style w:type="paragraph" w:customStyle="1" w:styleId="JudgmentNumberedi">
    <w:name w:val="Judgment Numbered (i)"/>
    <w:basedOn w:val="JudgmentNormalAlt2"/>
    <w:semiHidden/>
    <w:rsid w:val="00307A10"/>
    <w:pPr>
      <w:numPr>
        <w:ilvl w:val="3"/>
        <w:numId w:val="41"/>
      </w:numPr>
      <w:spacing w:line="240" w:lineRule="auto"/>
      <w:ind w:right="720"/>
      <w:outlineLvl w:val="3"/>
    </w:pPr>
  </w:style>
  <w:style w:type="paragraph" w:customStyle="1" w:styleId="JudgmentParagraphAlt3">
    <w:name w:val="Judgment Paragraph (Alt+3)"/>
    <w:basedOn w:val="JudgmentNormalAlt2"/>
    <w:uiPriority w:val="99"/>
    <w:semiHidden/>
    <w:rsid w:val="00307A10"/>
    <w:pPr>
      <w:numPr>
        <w:numId w:val="41"/>
      </w:numPr>
      <w:outlineLvl w:val="0"/>
    </w:pPr>
  </w:style>
  <w:style w:type="paragraph" w:customStyle="1" w:styleId="JudgmentQuoteAlt4">
    <w:name w:val="Judgment Quote (Alt+4)"/>
    <w:basedOn w:val="JudgmentNormalAlt2"/>
    <w:semiHidden/>
    <w:rsid w:val="00307A10"/>
    <w:pPr>
      <w:overflowPunct w:val="0"/>
      <w:autoSpaceDE w:val="0"/>
      <w:autoSpaceDN w:val="0"/>
      <w:adjustRightInd w:val="0"/>
      <w:spacing w:line="240" w:lineRule="auto"/>
      <w:ind w:left="1440" w:right="720"/>
      <w:textAlignment w:val="baseline"/>
      <w:outlineLvl w:val="9"/>
    </w:pPr>
    <w:rPr>
      <w:sz w:val="22"/>
    </w:rPr>
  </w:style>
  <w:style w:type="paragraph" w:customStyle="1" w:styleId="JudgmentQuotewithinQuoteAlt5">
    <w:name w:val="Judgment Quote within Quote (Alt+5)"/>
    <w:basedOn w:val="JudgmentNormalAlt2"/>
    <w:semiHidden/>
    <w:rsid w:val="00307A10"/>
    <w:pPr>
      <w:spacing w:line="240" w:lineRule="auto"/>
      <w:ind w:left="2160" w:right="720"/>
      <w:outlineLvl w:val="9"/>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AU" w:eastAsia="en-AU" w:bidi="ar-SA"/>
      </w:rPr>
    </w:rPrDefault>
    <w:pPrDefault/>
  </w:docDefaults>
  <w:latentStyles w:defLockedState="1" w:defUIPriority="99" w:defSemiHidden="1" w:defUnhideWhenUsed="1" w:defQFormat="0" w:count="267">
    <w:lsdException w:name="Normal" w:locked="0" w:semiHidden="0" w:uiPriority="0" w:unhideWhenUsed="0"/>
    <w:lsdException w:name="heading 1" w:locked="0" w:semiHidden="0" w:uiPriority="0" w:unhideWhenUsed="0"/>
    <w:lsdException w:name="heading 2" w:locked="0" w:uiPriority="0" w:qFormat="1"/>
    <w:lsdException w:name="heading 3" w:locked="0" w:uiPriority="0" w:qFormat="1"/>
    <w:lsdException w:name="heading 4" w:uiPriority="0" w:qFormat="1"/>
    <w:lsdException w:name="heading 5" w:locked="0"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caption" w:qFormat="1"/>
    <w:lsdException w:name="table of figures" w:locked="0"/>
    <w:lsdException w:name="envelope address" w:locked="0"/>
    <w:lsdException w:name="envelope return" w:locked="0"/>
    <w:lsdException w:name="annotation reference" w:uiPriority="0"/>
    <w:lsdException w:name="line number" w:locked="0"/>
    <w:lsdException w:name="page number" w:locked="0"/>
    <w:lsdException w:name="endnote reference" w:locked="0"/>
    <w:lsdException w:name="endnote text" w:locked="0"/>
    <w:lsdException w:name="table of authorities" w:locked="0"/>
    <w:lsdException w:name="toa heading" w:locked="0"/>
    <w:lsdException w:name="Lis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5"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iPriority="16"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lock Text" w:locked="0"/>
    <w:lsdException w:name="FollowedHyperlink" w:uiPriority="0"/>
    <w:lsdException w:name="Strong" w:locked="0" w:uiPriority="22" w:unhideWhenUsed="0" w:qFormat="1"/>
    <w:lsdException w:name="Emphasis" w:locked="0" w:uiPriority="20" w:unhideWhenUsed="0" w:qFormat="1"/>
    <w:lsdException w:name="E-mail Signature" w:locked="0"/>
    <w:lsdException w:name="HTML Top of Form" w:locked="0"/>
    <w:lsdException w:name="HTML Bottom of Form"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lsdException w:name="Table Classic 1" w:locked="0"/>
    <w:lsdException w:name="Table Classic 2" w:locked="0"/>
    <w:lsdException w:name="Table Classic 3" w:locked="0"/>
    <w:lsdException w:name="Table Classic 4" w:locked="0"/>
    <w:lsdException w:name="Table Columns 1" w:locked="0"/>
    <w:lsdException w:name="Table Columns 2"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Balloon Text" w:locked="0"/>
    <w:lsdException w:name="Table Grid" w:locked="0" w:semiHidden="0" w:uiPriority="59" w:unhideWhenUsed="0"/>
    <w:lsdException w:name="Placeholder Text" w:locked="0" w:unhideWhenUsed="0"/>
    <w:lsdException w:name="No Spacing" w:locked="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locked="0" w:uiPriority="29" w:unhideWhenUsed="0" w:qFormat="1"/>
    <w:lsdException w:name="Intense Quote" w:locked="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locked="0" w:uiPriority="21" w:unhideWhenUsed="0" w:qFormat="1"/>
    <w:lsdException w:name="Subtle Reference" w:locked="0" w:uiPriority="31" w:unhideWhenUsed="0" w:qFormat="1"/>
    <w:lsdException w:name="Intense Reference" w:locked="0" w:uiPriority="32" w:unhideWhenUsed="0" w:qFormat="1"/>
    <w:lsdException w:name="Book Title" w:locked="0" w:uiPriority="33" w:unhideWhenUsed="0" w:qFormat="1"/>
    <w:lsdException w:name="Bibliography" w:locked="0" w:uiPriority="37"/>
    <w:lsdException w:name="TOC Heading" w:uiPriority="39" w:qFormat="1"/>
  </w:latentStyles>
  <w:style w:type="paragraph" w:default="1" w:styleId="Normal">
    <w:name w:val="Normal"/>
    <w:semiHidden/>
    <w:rsid w:val="00307A10"/>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semiHidden/>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rsid w:val="00E123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Legal Level 1.,Body Text 5,Normal6"/>
    <w:basedOn w:val="Heading5"/>
    <w:next w:val="Normal"/>
    <w:link w:val="Heading6Char"/>
    <w:semiHidden/>
    <w:unhideWhenUsed/>
    <w:qFormat/>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basedOn w:val="Normal"/>
    <w:qFormat/>
    <w:rsid w:val="00EA5569"/>
    <w:rPr>
      <w:rFonts w:cs="Arial"/>
    </w:rPr>
  </w:style>
  <w:style w:type="paragraph" w:customStyle="1" w:styleId="CaselawNormal">
    <w:name w:val="Caselaw Normal"/>
    <w:basedOn w:val="CaselawCoversheet"/>
    <w:uiPriority w:val="7"/>
    <w:qFormat/>
    <w:rsid w:val="00A50626"/>
    <w:pPr>
      <w:spacing w:after="240" w:line="360" w:lineRule="auto"/>
      <w:ind w:left="720"/>
      <w:jc w:val="both"/>
    </w:pPr>
  </w:style>
  <w:style w:type="paragraph" w:customStyle="1" w:styleId="CaselawNumbered1">
    <w:name w:val="Caselaw Numbered 1"/>
    <w:basedOn w:val="CaselawNormal"/>
    <w:uiPriority w:val="8"/>
    <w:qFormat/>
    <w:rsid w:val="009B5E73"/>
    <w:pPr>
      <w:numPr>
        <w:numId w:val="36"/>
      </w:numPr>
      <w:spacing w:before="360" w:after="360"/>
    </w:pPr>
  </w:style>
  <w:style w:type="paragraph" w:customStyle="1" w:styleId="CaselawNumbered10">
    <w:name w:val="Caselaw Numbered (1)"/>
    <w:basedOn w:val="CaselawNumbered1"/>
    <w:uiPriority w:val="9"/>
    <w:qFormat/>
    <w:rsid w:val="009B5E73"/>
    <w:pPr>
      <w:numPr>
        <w:ilvl w:val="1"/>
      </w:numPr>
    </w:pPr>
  </w:style>
  <w:style w:type="paragraph" w:customStyle="1" w:styleId="CaselawNumbereda">
    <w:name w:val="Caselaw Numbered (a)"/>
    <w:basedOn w:val="CaselawNumbered10"/>
    <w:uiPriority w:val="10"/>
    <w:qFormat/>
    <w:rsid w:val="009B5E73"/>
    <w:pPr>
      <w:numPr>
        <w:ilvl w:val="2"/>
      </w:numPr>
    </w:pPr>
  </w:style>
  <w:style w:type="paragraph" w:customStyle="1" w:styleId="CaselawNumberedi">
    <w:name w:val="Caselaw Numbered (i)"/>
    <w:basedOn w:val="CaselawNumbereda"/>
    <w:uiPriority w:val="10"/>
    <w:qFormat/>
    <w:rsid w:val="009B5E73"/>
    <w:pPr>
      <w:numPr>
        <w:ilvl w:val="3"/>
      </w:numPr>
    </w:pPr>
  </w:style>
  <w:style w:type="paragraph" w:customStyle="1" w:styleId="CaselawHeading1">
    <w:name w:val="Caselaw Heading 1"/>
    <w:basedOn w:val="CaselawCoversheet"/>
    <w:next w:val="CaselawNumbered1"/>
    <w:uiPriority w:val="2"/>
    <w:qFormat/>
    <w:rsid w:val="003D42D8"/>
    <w:pPr>
      <w:keepNext/>
      <w:spacing w:after="240"/>
      <w:outlineLvl w:val="0"/>
    </w:pPr>
    <w:rPr>
      <w:b/>
      <w:caps/>
      <w:sz w:val="28"/>
    </w:rPr>
  </w:style>
  <w:style w:type="paragraph" w:customStyle="1" w:styleId="CaselawHeading2">
    <w:name w:val="Caselaw Heading 2"/>
    <w:basedOn w:val="CaselawHeading1"/>
    <w:next w:val="CaselawNumbered1"/>
    <w:uiPriority w:val="3"/>
    <w:qFormat/>
    <w:rsid w:val="009459F3"/>
    <w:pPr>
      <w:outlineLvl w:val="1"/>
    </w:pPr>
    <w:rPr>
      <w:caps w:val="0"/>
      <w:sz w:val="24"/>
    </w:rPr>
  </w:style>
  <w:style w:type="paragraph" w:customStyle="1" w:styleId="CaselawHeading3">
    <w:name w:val="Caselaw Heading 3"/>
    <w:basedOn w:val="CaselawHeading1"/>
    <w:next w:val="CaselawNumbered1"/>
    <w:uiPriority w:val="4"/>
    <w:qFormat/>
    <w:rsid w:val="009459F3"/>
    <w:pPr>
      <w:outlineLvl w:val="2"/>
    </w:pPr>
    <w:rPr>
      <w:b w:val="0"/>
      <w:i/>
      <w:caps w:val="0"/>
      <w:sz w:val="24"/>
    </w:rPr>
  </w:style>
  <w:style w:type="paragraph" w:customStyle="1" w:styleId="CaselawQuote">
    <w:name w:val="Caselaw Quote &gt;"/>
    <w:basedOn w:val="CaselawNormal"/>
    <w:uiPriority w:val="11"/>
    <w:qFormat/>
    <w:rsid w:val="00357481"/>
    <w:pPr>
      <w:spacing w:after="0" w:line="240" w:lineRule="auto"/>
      <w:ind w:left="1440"/>
    </w:pPr>
    <w:rPr>
      <w:sz w:val="22"/>
    </w:rPr>
  </w:style>
  <w:style w:type="paragraph" w:customStyle="1" w:styleId="CaselawQuote0">
    <w:name w:val="Caselaw Quote &gt;&gt;"/>
    <w:basedOn w:val="CaselawNormal"/>
    <w:uiPriority w:val="11"/>
    <w:qFormat/>
    <w:rsid w:val="00357481"/>
    <w:pPr>
      <w:spacing w:after="0" w:line="240" w:lineRule="auto"/>
      <w:ind w:left="2160"/>
    </w:pPr>
    <w:rPr>
      <w:sz w:val="22"/>
    </w:rPr>
  </w:style>
  <w:style w:type="paragraph" w:customStyle="1" w:styleId="CaselawQuote1">
    <w:name w:val="Caselaw Quote &gt;&gt;&gt;"/>
    <w:basedOn w:val="CaselawQuote0"/>
    <w:uiPriority w:val="12"/>
    <w:qFormat/>
    <w:rsid w:val="00357481"/>
    <w:pPr>
      <w:ind w:left="2880"/>
    </w:pPr>
  </w:style>
  <w:style w:type="paragraph" w:customStyle="1" w:styleId="CaselawHeading4">
    <w:name w:val="Caselaw Heading 4"/>
    <w:basedOn w:val="CaselawHeading1"/>
    <w:next w:val="CaselawNumbered1"/>
    <w:uiPriority w:val="5"/>
    <w:qFormat/>
    <w:rsid w:val="009459F3"/>
    <w:pPr>
      <w:ind w:left="720"/>
      <w:outlineLvl w:val="3"/>
    </w:pPr>
    <w:rPr>
      <w:caps w:val="0"/>
      <w:sz w:val="22"/>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semiHidden/>
    <w:rsid w:val="006E41B3"/>
    <w:rPr>
      <w:rFonts w:asciiTheme="majorHAnsi" w:eastAsiaTheme="majorEastAsia" w:hAnsiTheme="majorHAnsi" w:cstheme="majorBidi"/>
      <w:b/>
      <w:bCs/>
      <w:kern w:val="32"/>
      <w:sz w:val="32"/>
      <w:szCs w:val="32"/>
    </w:rPr>
  </w:style>
  <w:style w:type="character" w:customStyle="1" w:styleId="Heading2Cha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rsid w:val="002D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lawBullet">
    <w:name w:val="Caselaw Bullet"/>
    <w:basedOn w:val="CaselawNormal"/>
    <w:uiPriority w:val="13"/>
    <w:qFormat/>
    <w:rsid w:val="00AE7B9E"/>
    <w:pPr>
      <w:numPr>
        <w:numId w:val="5"/>
      </w:numPr>
      <w:spacing w:after="360"/>
      <w:ind w:hanging="720"/>
    </w:pPr>
  </w:style>
  <w:style w:type="paragraph" w:customStyle="1" w:styleId="CaselawHeading5">
    <w:name w:val="Caselaw Heading 5"/>
    <w:basedOn w:val="CaselawHeading4"/>
    <w:next w:val="CaselawNumbered1"/>
    <w:uiPriority w:val="6"/>
    <w:rsid w:val="009459F3"/>
    <w:rPr>
      <w:b w:val="0"/>
      <w:u w:val="single"/>
    </w:rPr>
  </w:style>
  <w:style w:type="paragraph" w:styleId="BalloonText">
    <w:name w:val="Balloon Text"/>
    <w:basedOn w:val="Normal"/>
    <w:link w:val="BalloonTextChar"/>
    <w:uiPriority w:val="99"/>
    <w:semiHidden/>
    <w:unhideWhenUsed/>
    <w:rsid w:val="000A5625"/>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rsid w:val="00C96807"/>
    <w:rPr>
      <w:vanish/>
      <w:color w:val="808080"/>
    </w:rPr>
  </w:style>
  <w:style w:type="character" w:styleId="Strong">
    <w:name w:val="Strong"/>
    <w:basedOn w:val="DefaultParagraphFont"/>
    <w:uiPriority w:val="22"/>
    <w:semiHidden/>
    <w:qFormat/>
    <w:rsid w:val="00C13AF5"/>
    <w:rPr>
      <w:b/>
      <w:bCs/>
    </w:rPr>
  </w:style>
  <w:style w:type="paragraph" w:styleId="DocumentMap">
    <w:name w:val="Document Map"/>
    <w:basedOn w:val="Normal"/>
    <w:link w:val="DocumentMapChar"/>
    <w:uiPriority w:val="99"/>
    <w:semiHidden/>
    <w:unhideWhenUsed/>
    <w:rsid w:val="00C11B7B"/>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rsid w:val="00677778"/>
    <w:pPr>
      <w:spacing w:before="100" w:beforeAutospacing="1" w:after="100" w:afterAutospacing="1"/>
    </w:pPr>
    <w:rPr>
      <w:rFonts w:ascii="Times New Roman" w:eastAsia="Times New Roman" w:hAnsi="Times New Roman"/>
    </w:rPr>
  </w:style>
  <w:style w:type="character" w:customStyle="1" w:styleId="Heading4Cha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rsid w:val="00E1232E"/>
    <w:rPr>
      <w:color w:val="0000FF"/>
      <w:u w:val="single"/>
    </w:rPr>
  </w:style>
  <w:style w:type="character" w:styleId="FollowedHyperlink">
    <w:name w:val="FollowedHyperlink"/>
    <w:basedOn w:val="DefaultParagraphFont"/>
    <w:semiHidden/>
    <w:unhideWhenUsed/>
    <w:rsid w:val="00E1232E"/>
    <w:rPr>
      <w:color w:val="800080"/>
      <w:u w:val="single"/>
    </w:rPr>
  </w:style>
  <w:style w:type="character" w:customStyle="1" w:styleId="Heading2Char1">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locked/>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locked/>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locked/>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Level 3 - i Char1,5 Char1,Normal5 Char1,Level 3 - (i) Char1"/>
    <w:basedOn w:val="DefaultParagraphFont"/>
    <w:semiHidden/>
    <w:locked/>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Legal Level 1. Char1,Body Text 5 Char1,Normal6 Char1"/>
    <w:basedOn w:val="DefaultParagraphFont"/>
    <w:semiHidden/>
    <w:locked/>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Legal Level 1.1. Char1,Body Text 6 Char1,Heading 7(unused) Char1,Normal7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Legal Level 1.1.1. Char1,Body Text 7 Char1,Heading 8(unused) Char1,Heading 8 (Start Appendices) Char1,Normal8 Char1"/>
    <w:basedOn w:val="DefaultParagraphFont"/>
    <w:semiHidden/>
    <w:locked/>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Legal Level 1.1.1.1. Char1,Body Text 8 Char1,Heading 9(unused) Char1,Appendix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paragraph" w:styleId="Index2">
    <w:name w:val="index 2"/>
    <w:basedOn w:val="Normal"/>
    <w:next w:val="Normal"/>
    <w:autoRedefine/>
    <w:uiPriority w:val="99"/>
    <w:semiHidden/>
    <w:unhideWhenUsed/>
    <w:rsid w:val="00E1232E"/>
    <w:pPr>
      <w:keepLines/>
      <w:overflowPunct w:val="0"/>
      <w:autoSpaceDE w:val="0"/>
      <w:autoSpaceDN w:val="0"/>
      <w:adjustRightInd w:val="0"/>
      <w:spacing w:before="240"/>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rsid w:val="00E1232E"/>
    <w:pPr>
      <w:keepLines/>
      <w:overflowPunct w:val="0"/>
      <w:autoSpaceDE w:val="0"/>
      <w:autoSpaceDN w:val="0"/>
      <w:adjustRightInd w:val="0"/>
      <w:spacing w:before="240"/>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rsid w:val="00E1232E"/>
    <w:pPr>
      <w:keepLines/>
      <w:overflowPunct w:val="0"/>
      <w:autoSpaceDE w:val="0"/>
      <w:autoSpaceDN w:val="0"/>
      <w:adjustRightInd w:val="0"/>
      <w:spacing w:before="240"/>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rsid w:val="00E1232E"/>
    <w:pPr>
      <w:keepLines/>
      <w:overflowPunct w:val="0"/>
      <w:autoSpaceDE w:val="0"/>
      <w:autoSpaceDN w:val="0"/>
      <w:adjustRightInd w:val="0"/>
      <w:spacing w:before="240"/>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rsid w:val="00E1232E"/>
    <w:pPr>
      <w:keepLines/>
      <w:overflowPunct w:val="0"/>
      <w:autoSpaceDE w:val="0"/>
      <w:autoSpaceDN w:val="0"/>
      <w:adjustRightInd w:val="0"/>
      <w:spacing w:before="240"/>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rsid w:val="00E1232E"/>
    <w:pPr>
      <w:keepLines/>
      <w:overflowPunct w:val="0"/>
      <w:autoSpaceDE w:val="0"/>
      <w:autoSpaceDN w:val="0"/>
      <w:adjustRightInd w:val="0"/>
      <w:spacing w:before="240"/>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rsid w:val="00E1232E"/>
    <w:pPr>
      <w:keepLines/>
      <w:overflowPunct w:val="0"/>
      <w:autoSpaceDE w:val="0"/>
      <w:autoSpaceDN w:val="0"/>
      <w:adjustRightInd w:val="0"/>
      <w:spacing w:before="240"/>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rsid w:val="00E1232E"/>
    <w:pPr>
      <w:keepLines/>
      <w:overflowPunct w:val="0"/>
      <w:autoSpaceDE w:val="0"/>
      <w:autoSpaceDN w:val="0"/>
      <w:adjustRightInd w:val="0"/>
      <w:spacing w:before="240"/>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semiHidden/>
    <w:unhideWhenUsed/>
    <w:qFormat/>
    <w:rsid w:val="00E1232E"/>
    <w:pPr>
      <w:spacing w:after="120"/>
    </w:pPr>
    <w:rPr>
      <w:rFonts w:eastAsia="Times New Roman"/>
      <w:b/>
      <w:sz w:val="20"/>
      <w:szCs w:val="20"/>
      <w:lang w:eastAsia="en-US"/>
    </w:rPr>
  </w:style>
  <w:style w:type="paragraph" w:styleId="TOC2">
    <w:name w:val="toc 2"/>
    <w:basedOn w:val="TOC1"/>
    <w:next w:val="Normal"/>
    <w:autoRedefine/>
    <w:uiPriority w:val="39"/>
    <w:semiHidden/>
    <w:unhideWhenUsed/>
    <w:qFormat/>
    <w:rsid w:val="00E1232E"/>
    <w:pPr>
      <w:ind w:left="454"/>
    </w:pPr>
    <w:rPr>
      <w:b w:val="0"/>
    </w:rPr>
  </w:style>
  <w:style w:type="paragraph" w:styleId="TOC3">
    <w:name w:val="toc 3"/>
    <w:basedOn w:val="TOC2"/>
    <w:next w:val="Normal"/>
    <w:autoRedefine/>
    <w:uiPriority w:val="39"/>
    <w:semiHidden/>
    <w:unhideWhenUsed/>
    <w:qFormat/>
    <w:rsid w:val="00E1232E"/>
    <w:pPr>
      <w:spacing w:before="120"/>
    </w:pPr>
  </w:style>
  <w:style w:type="paragraph" w:styleId="TOC4">
    <w:name w:val="toc 4"/>
    <w:basedOn w:val="Normal"/>
    <w:next w:val="Normal"/>
    <w:autoRedefine/>
    <w:uiPriority w:val="39"/>
    <w:semiHidden/>
    <w:unhideWhenUsed/>
    <w:rsid w:val="00E1232E"/>
    <w:pPr>
      <w:keepLines/>
      <w:tabs>
        <w:tab w:val="right" w:leader="dot" w:pos="9071"/>
      </w:tabs>
      <w:overflowPunct w:val="0"/>
      <w:autoSpaceDE w:val="0"/>
      <w:autoSpaceDN w:val="0"/>
      <w:adjustRightInd w:val="0"/>
      <w:ind w:left="720"/>
      <w:jc w:val="both"/>
    </w:pPr>
    <w:rPr>
      <w:rFonts w:eastAsia="Times New Roman"/>
      <w:sz w:val="20"/>
      <w:szCs w:val="20"/>
      <w:lang w:eastAsia="en-US"/>
    </w:rPr>
  </w:style>
  <w:style w:type="paragraph" w:styleId="TOC5">
    <w:name w:val="toc 5"/>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960"/>
      <w:jc w:val="both"/>
    </w:pPr>
    <w:rPr>
      <w:rFonts w:eastAsia="Times New Roman"/>
      <w:szCs w:val="20"/>
      <w:lang w:eastAsia="en-US"/>
    </w:rPr>
  </w:style>
  <w:style w:type="paragraph" w:styleId="TOC6">
    <w:name w:val="toc 6"/>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920"/>
      <w:jc w:val="both"/>
    </w:pPr>
    <w:rPr>
      <w:rFonts w:ascii="Times New Roman" w:eastAsia="Times New Roman" w:hAnsi="Times New Roman"/>
      <w:szCs w:val="20"/>
      <w:lang w:eastAsia="en-US"/>
    </w:rPr>
  </w:style>
  <w:style w:type="paragraph" w:styleId="FootnoteText">
    <w:name w:val="footnote text"/>
    <w:basedOn w:val="CaselawCoversheet"/>
    <w:link w:val="FootnoteTextChar"/>
    <w:uiPriority w:val="99"/>
    <w:rsid w:val="00DD5BED"/>
    <w:pPr>
      <w:tabs>
        <w:tab w:val="left" w:pos="284"/>
      </w:tabs>
      <w:jc w:val="both"/>
    </w:pPr>
    <w:rPr>
      <w:rFonts w:eastAsiaTheme="minorEastAsia" w:cstheme="minorBidi"/>
      <w:sz w:val="20"/>
      <w:szCs w:val="20"/>
      <w:lang w:eastAsia="ja-JP"/>
    </w:rPr>
  </w:style>
  <w:style w:type="character" w:customStyle="1" w:styleId="FootnoteTextChar">
    <w:name w:val="Footnote Text Char"/>
    <w:basedOn w:val="DefaultParagraphFont"/>
    <w:link w:val="FootnoteText"/>
    <w:uiPriority w:val="99"/>
    <w:rsid w:val="00DD5BED"/>
    <w:rPr>
      <w:rFonts w:eastAsiaTheme="minorEastAsia" w:cstheme="minorBidi"/>
      <w:sz w:val="20"/>
      <w:szCs w:val="20"/>
      <w:lang w:eastAsia="ja-JP"/>
    </w:rPr>
  </w:style>
  <w:style w:type="paragraph" w:styleId="CommentText">
    <w:name w:val="annotation text"/>
    <w:basedOn w:val="Normal"/>
    <w:link w:val="CommentTextChar"/>
    <w:uiPriority w:val="99"/>
    <w:semiHidden/>
    <w:unhideWhenUs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Caption">
    <w:name w:val="caption"/>
    <w:basedOn w:val="Normal"/>
    <w:next w:val="Normal"/>
    <w:uiPriority w:val="99"/>
    <w:semiHidden/>
    <w:unhideWhenUsed/>
    <w:qFormat/>
    <w:rsid w:val="00E1232E"/>
    <w:pPr>
      <w:keepLines/>
      <w:tabs>
        <w:tab w:val="left" w:pos="1134"/>
      </w:tabs>
      <w:overflowPunct w:val="0"/>
      <w:autoSpaceDE w:val="0"/>
      <w:autoSpaceDN w:val="0"/>
      <w:adjustRightInd w:val="0"/>
      <w:spacing w:before="240"/>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rsid w:val="00E1232E"/>
    <w:pPr>
      <w:numPr>
        <w:numId w:val="7"/>
      </w:numPr>
      <w:spacing w:before="60" w:after="60" w:line="300" w:lineRule="auto"/>
      <w:ind w:left="0" w:firstLine="0"/>
    </w:pPr>
    <w:rPr>
      <w:rFonts w:ascii="Arial(W1)" w:eastAsia="Times New Roman" w:hAnsi="Arial(W1)"/>
      <w:sz w:val="20"/>
      <w:szCs w:val="22"/>
      <w:lang w:eastAsia="en-US"/>
    </w:rPr>
  </w:style>
  <w:style w:type="character" w:customStyle="1" w:styleId="BodyTextChar1">
    <w:name w:val="Body Text Char1"/>
    <w:aliases w:val="bt Char1,Heading 3 text Char1,Heading 3 text1 Char1,Heading 3 text2 Char1,Heading 3 text3 Char1,Heading 3 text4 Char1"/>
    <w:basedOn w:val="DefaultParagraphFont"/>
    <w:semiHidden/>
    <w:locked/>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3">
    <w:name w:val="Body Text Indent 3"/>
    <w:basedOn w:val="Normal"/>
    <w:link w:val="BodyTextIndent3Char"/>
    <w:uiPriority w:val="99"/>
    <w:semiHidden/>
    <w:unhideWhenUs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rsid w:val="00E1232E"/>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TOCHeading">
    <w:name w:val="TOC Heading"/>
    <w:basedOn w:val="Heading1"/>
    <w:next w:val="Normal"/>
    <w:uiPriority w:val="39"/>
    <w:semiHidden/>
    <w:unhideWhenUsed/>
    <w:qFormat/>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locked/>
    <w:rsid w:val="00E1232E"/>
    <w:pPr>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locked/>
    <w:rsid w:val="00E1232E"/>
    <w:pPr>
      <w:numPr>
        <w:numId w:val="8"/>
      </w:numPr>
    </w:pPr>
  </w:style>
  <w:style w:type="paragraph" w:customStyle="1" w:styleId="TableText">
    <w:name w:val="Table Text"/>
    <w:basedOn w:val="Normal"/>
    <w:uiPriority w:val="99"/>
    <w:semiHidden/>
    <w:locked/>
    <w:rsid w:val="00E1232E"/>
    <w:pPr>
      <w:spacing w:before="60" w:after="60" w:line="300" w:lineRule="auto"/>
    </w:pPr>
    <w:rPr>
      <w:rFonts w:eastAsia="Times New Roman" w:cs="Arial"/>
      <w:sz w:val="20"/>
      <w:szCs w:val="20"/>
      <w:lang w:eastAsia="en-US"/>
    </w:rPr>
  </w:style>
  <w:style w:type="paragraph" w:customStyle="1" w:styleId="Guidance">
    <w:name w:val="Guidance"/>
    <w:basedOn w:val="Normal"/>
    <w:uiPriority w:val="99"/>
    <w:semiHidden/>
    <w:locked/>
    <w:rsid w:val="00E92C2C"/>
    <w:pPr>
      <w:pBdr>
        <w:top w:val="single" w:sz="4" w:space="6" w:color="auto"/>
        <w:left w:val="single" w:sz="4" w:space="6" w:color="auto"/>
        <w:bottom w:val="single" w:sz="4" w:space="6" w:color="auto"/>
        <w:right w:val="single" w:sz="4" w:space="6" w:color="auto"/>
      </w:pBdr>
      <w:ind w:left="851"/>
    </w:pPr>
    <w:rPr>
      <w:rFonts w:ascii="Times New Roman" w:hAnsi="Times New Roman" w:cs="Arial"/>
      <w:i/>
      <w:lang w:eastAsia="en-US"/>
    </w:rPr>
  </w:style>
  <w:style w:type="paragraph" w:customStyle="1" w:styleId="Tabletext0">
    <w:name w:val="Table text"/>
    <w:basedOn w:val="Normal"/>
    <w:uiPriority w:val="99"/>
    <w:semiHidden/>
    <w:locked/>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locked/>
    <w:rsid w:val="00E1232E"/>
    <w:pPr>
      <w:numPr>
        <w:numId w:val="9"/>
      </w:numPr>
      <w:spacing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locked/>
    <w:rsid w:val="00E1232E"/>
    <w:rPr>
      <w:szCs w:val="22"/>
    </w:rPr>
  </w:style>
  <w:style w:type="paragraph" w:customStyle="1" w:styleId="DBRNumbering">
    <w:name w:val="DBR Numbering"/>
    <w:basedOn w:val="TableText"/>
    <w:uiPriority w:val="99"/>
    <w:semiHidden/>
    <w:qFormat/>
    <w:locked/>
    <w:rsid w:val="00E1232E"/>
    <w:pPr>
      <w:numPr>
        <w:numId w:val="10"/>
      </w:numPr>
      <w:spacing w:line="240" w:lineRule="auto"/>
    </w:pPr>
  </w:style>
  <w:style w:type="paragraph" w:customStyle="1" w:styleId="NFRNumbering">
    <w:name w:val="NFR Numbering"/>
    <w:basedOn w:val="DBRNumbering"/>
    <w:uiPriority w:val="99"/>
    <w:semiHidden/>
    <w:qFormat/>
    <w:locked/>
    <w:rsid w:val="00E1232E"/>
    <w:pPr>
      <w:numPr>
        <w:numId w:val="11"/>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12"/>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locked/>
    <w:rsid w:val="00E1232E"/>
    <w:pPr>
      <w:numPr>
        <w:numId w:val="13"/>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locked/>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locked/>
    <w:rsid w:val="00E1232E"/>
    <w:pPr>
      <w:overflowPunct w:val="0"/>
      <w:autoSpaceDE w:val="0"/>
      <w:autoSpaceDN w:val="0"/>
      <w:adjustRightInd w:val="0"/>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locked/>
    <w:rsid w:val="00E1232E"/>
    <w:pPr>
      <w:keepLines/>
      <w:framePr w:w="5040" w:hSpace="187" w:vSpace="187" w:wrap="notBeside" w:vAnchor="page" w:hAnchor="margin" w:y="966"/>
      <w:widowControl w:val="0"/>
      <w:overflowPunct w:val="0"/>
      <w:autoSpaceDE w:val="0"/>
      <w:autoSpaceDN w:val="0"/>
      <w:adjustRightInd w:val="0"/>
      <w:spacing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locked/>
    <w:rsid w:val="00E1232E"/>
    <w:pPr>
      <w:overflowPunct w:val="0"/>
      <w:autoSpaceDE w:val="0"/>
      <w:autoSpaceDN w:val="0"/>
      <w:adjustRightInd w:val="0"/>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ind w:left="1418" w:hanging="567"/>
      <w:jc w:val="both"/>
    </w:pPr>
    <w:rPr>
      <w:rFonts w:ascii="Times New Roman" w:eastAsia="Times New Roman" w:hAnsi="Times New Roman"/>
      <w:szCs w:val="20"/>
      <w:lang w:eastAsia="en-US"/>
    </w:rPr>
  </w:style>
  <w:style w:type="paragraph" w:customStyle="1" w:styleId="Topic">
    <w:name w:val="Topic"/>
    <w:basedOn w:val="Normal"/>
    <w:next w:val="Normal"/>
    <w:uiPriority w:val="99"/>
    <w:semiHidden/>
    <w:locked/>
    <w:rsid w:val="00E1232E"/>
    <w:pPr>
      <w:spacing w:before="120" w:after="120"/>
      <w:ind w:left="425"/>
    </w:pPr>
    <w:rPr>
      <w:rFonts w:eastAsia="Times New Roman"/>
      <w:b/>
      <w:smallCaps/>
      <w:szCs w:val="20"/>
      <w:lang w:val="en-US" w:eastAsia="en-US"/>
    </w:rPr>
  </w:style>
  <w:style w:type="paragraph" w:customStyle="1" w:styleId="AppendixHeading1">
    <w:name w:val="Appendix Heading 1"/>
    <w:basedOn w:val="Heading1"/>
    <w:uiPriority w:val="99"/>
    <w:semiHidden/>
    <w:locked/>
    <w:rsid w:val="00E1232E"/>
    <w:pPr>
      <w:keepLines/>
      <w:pageBreakBefore/>
      <w:tabs>
        <w:tab w:val="left" w:pos="510"/>
      </w:tabs>
      <w:overflowPunct w:val="0"/>
      <w:autoSpaceDE w:val="0"/>
      <w:autoSpaceDN w:val="0"/>
      <w:adjustRightInd w:val="0"/>
      <w:spacing w:after="0"/>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locked/>
    <w:rsid w:val="00E1232E"/>
    <w:pPr>
      <w:keepNext w:val="0"/>
      <w:numPr>
        <w:ilvl w:val="1"/>
        <w:numId w:val="15"/>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locked/>
    <w:rsid w:val="00E1232E"/>
    <w:pPr>
      <w:tabs>
        <w:tab w:val="left" w:pos="882"/>
        <w:tab w:val="left" w:pos="1857"/>
        <w:tab w:val="left" w:pos="2831"/>
        <w:tab w:val="left" w:pos="6589"/>
      </w:tabs>
    </w:pPr>
    <w:rPr>
      <w:rFonts w:ascii="Times" w:eastAsia="Times New Roman" w:hAnsi="Times"/>
      <w:noProof/>
      <w:color w:val="000000"/>
      <w:sz w:val="20"/>
      <w:szCs w:val="20"/>
      <w:lang w:eastAsia="en-US"/>
    </w:rPr>
  </w:style>
  <w:style w:type="paragraph" w:customStyle="1" w:styleId="Normal1">
    <w:name w:val="Normal1"/>
    <w:basedOn w:val="Normal"/>
    <w:uiPriority w:val="99"/>
    <w:semiHidden/>
    <w:locked/>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locked/>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locked/>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rsid w:val="00E1232E"/>
    <w:rPr>
      <w:sz w:val="16"/>
      <w:szCs w:val="16"/>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locked/>
    <w:rsid w:val="00E1232E"/>
    <w:rPr>
      <w:rFonts w:ascii="Times New Roman" w:eastAsia="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locked/>
    <w:rsid w:val="00E1232E"/>
    <w:rPr>
      <w:rFonts w:ascii="Times New Roman" w:eastAsia="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locked/>
    <w:rsid w:val="00E1232E"/>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locked/>
    <w:rsid w:val="00E1232E"/>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Style1">
    <w:name w:val="Style1"/>
    <w:basedOn w:val="DefaultParagraphFont"/>
    <w:semiHidden/>
    <w:rsid w:val="00D23263"/>
    <w:rPr>
      <w:rFonts w:ascii="Arial" w:hAnsi="Arial"/>
      <w:b/>
      <w:sz w:val="32"/>
    </w:rPr>
  </w:style>
  <w:style w:type="numbering" w:customStyle="1" w:styleId="CaselawAppealsTemplateListStyle">
    <w:name w:val="Caselaw Appeals Template List Style"/>
    <w:uiPriority w:val="99"/>
    <w:locked/>
    <w:rsid w:val="009B5E73"/>
    <w:pPr>
      <w:numPr>
        <w:numId w:val="36"/>
      </w:numPr>
    </w:pPr>
  </w:style>
  <w:style w:type="character" w:styleId="FootnoteReference">
    <w:name w:val="footnote reference"/>
    <w:basedOn w:val="DefaultParagraphFont"/>
    <w:uiPriority w:val="99"/>
    <w:semiHidden/>
    <w:unhideWhenUsed/>
    <w:locked/>
    <w:rsid w:val="00DF79B7"/>
    <w:rPr>
      <w:vertAlign w:val="superscript"/>
    </w:rPr>
  </w:style>
  <w:style w:type="paragraph" w:styleId="EndnoteText">
    <w:name w:val="endnote text"/>
    <w:basedOn w:val="CaselawCoversheet"/>
    <w:link w:val="EndnoteTextChar"/>
    <w:uiPriority w:val="99"/>
    <w:rsid w:val="00702808"/>
    <w:pPr>
      <w:tabs>
        <w:tab w:val="left" w:pos="284"/>
      </w:tabs>
    </w:pPr>
    <w:rPr>
      <w:sz w:val="20"/>
      <w:szCs w:val="20"/>
    </w:rPr>
  </w:style>
  <w:style w:type="character" w:customStyle="1" w:styleId="EndnoteTextChar">
    <w:name w:val="Endnote Text Char"/>
    <w:basedOn w:val="DefaultParagraphFont"/>
    <w:link w:val="EndnoteText"/>
    <w:uiPriority w:val="99"/>
    <w:rsid w:val="00BE61F0"/>
    <w:rPr>
      <w:rFonts w:cs="Arial"/>
      <w:sz w:val="20"/>
      <w:szCs w:val="20"/>
    </w:rPr>
  </w:style>
  <w:style w:type="character" w:styleId="EndnoteReference">
    <w:name w:val="endnote reference"/>
    <w:basedOn w:val="DefaultParagraphFont"/>
    <w:uiPriority w:val="99"/>
    <w:semiHidden/>
    <w:unhideWhenUsed/>
    <w:rsid w:val="00702808"/>
    <w:rPr>
      <w:vertAlign w:val="superscript"/>
    </w:rPr>
  </w:style>
  <w:style w:type="paragraph" w:customStyle="1" w:styleId="Judgmentbullets">
    <w:name w:val="Judgment bullets"/>
    <w:basedOn w:val="Normal"/>
    <w:semiHidden/>
    <w:rsid w:val="00307A10"/>
    <w:pPr>
      <w:numPr>
        <w:numId w:val="37"/>
      </w:numPr>
      <w:spacing w:line="360" w:lineRule="auto"/>
      <w:outlineLvl w:val="1"/>
    </w:pPr>
    <w:rPr>
      <w:rFonts w:eastAsia="Times New Roman"/>
      <w:szCs w:val="20"/>
      <w:lang w:eastAsia="en-US"/>
    </w:rPr>
  </w:style>
  <w:style w:type="paragraph" w:customStyle="1" w:styleId="JudgmentCoversheet">
    <w:name w:val="Judgment Coversheet"/>
    <w:basedOn w:val="Normal"/>
    <w:semiHidden/>
    <w:rsid w:val="00307A10"/>
    <w:rPr>
      <w:rFonts w:eastAsia="Times New Roman" w:cs="Arial"/>
      <w:szCs w:val="20"/>
      <w:lang w:eastAsia="en-US"/>
    </w:rPr>
  </w:style>
  <w:style w:type="paragraph" w:customStyle="1" w:styleId="JudgmentHeadingAlt1">
    <w:name w:val="Judgment Heading (Alt+1)"/>
    <w:basedOn w:val="Normal"/>
    <w:next w:val="Normal"/>
    <w:semiHidden/>
    <w:rsid w:val="00307A10"/>
    <w:pPr>
      <w:overflowPunct w:val="0"/>
      <w:autoSpaceDE w:val="0"/>
      <w:autoSpaceDN w:val="0"/>
      <w:adjustRightInd w:val="0"/>
      <w:spacing w:after="120"/>
      <w:textAlignment w:val="baseline"/>
      <w:outlineLvl w:val="0"/>
    </w:pPr>
    <w:rPr>
      <w:rFonts w:ascii="Arial Bold" w:eastAsia="Times New Roman" w:hAnsi="Arial Bold"/>
      <w:b/>
      <w:caps/>
      <w:sz w:val="28"/>
      <w:szCs w:val="20"/>
      <w:lang w:eastAsia="en-US"/>
    </w:rPr>
  </w:style>
  <w:style w:type="paragraph" w:customStyle="1" w:styleId="JudgmentHeading1">
    <w:name w:val="Judgment Heading 1"/>
    <w:basedOn w:val="Normal"/>
    <w:next w:val="Normal"/>
    <w:semiHidden/>
    <w:rsid w:val="00307A10"/>
    <w:pPr>
      <w:spacing w:after="120"/>
    </w:pPr>
    <w:rPr>
      <w:rFonts w:ascii="Arial Bold" w:eastAsia="Times New Roman" w:hAnsi="Arial Bold"/>
      <w:b/>
      <w:sz w:val="28"/>
      <w:szCs w:val="20"/>
      <w:lang w:eastAsia="en-US"/>
    </w:rPr>
  </w:style>
  <w:style w:type="paragraph" w:customStyle="1" w:styleId="JudgmentHeading2">
    <w:name w:val="Judgment Heading 2"/>
    <w:basedOn w:val="Normal"/>
    <w:next w:val="Normal"/>
    <w:semiHidden/>
    <w:rsid w:val="00307A10"/>
    <w:pPr>
      <w:spacing w:after="120"/>
    </w:pPr>
    <w:rPr>
      <w:rFonts w:ascii="Arial Bold" w:eastAsia="Times New Roman" w:hAnsi="Arial Bold"/>
      <w:b/>
      <w:szCs w:val="20"/>
      <w:lang w:eastAsia="en-US"/>
    </w:rPr>
  </w:style>
  <w:style w:type="paragraph" w:customStyle="1" w:styleId="JudgmentHeading3">
    <w:name w:val="Judgment Heading 3"/>
    <w:basedOn w:val="Normal"/>
    <w:semiHidden/>
    <w:rsid w:val="00307A10"/>
    <w:pPr>
      <w:spacing w:after="120"/>
      <w:outlineLvl w:val="1"/>
    </w:pPr>
    <w:rPr>
      <w:rFonts w:ascii="Arial Bold" w:eastAsia="Times New Roman" w:hAnsi="Arial Bold"/>
      <w:b/>
      <w:sz w:val="22"/>
      <w:szCs w:val="20"/>
      <w:lang w:eastAsia="en-US"/>
    </w:rPr>
  </w:style>
  <w:style w:type="paragraph" w:customStyle="1" w:styleId="JudgmentHeading4">
    <w:name w:val="Judgment Heading 4"/>
    <w:basedOn w:val="JudgmentHeading2"/>
    <w:next w:val="Normal"/>
    <w:semiHidden/>
    <w:rsid w:val="00307A10"/>
    <w:rPr>
      <w:rFonts w:ascii="Arial" w:hAnsi="Arial" w:cs="Arial"/>
      <w:b w:val="0"/>
      <w:bCs/>
      <w:i/>
      <w:iCs/>
    </w:rPr>
  </w:style>
  <w:style w:type="paragraph" w:customStyle="1" w:styleId="JudgmentNormalAlt2">
    <w:name w:val="Judgment Normal (Alt+2)"/>
    <w:uiPriority w:val="99"/>
    <w:semiHidden/>
    <w:rsid w:val="00307A10"/>
    <w:pPr>
      <w:spacing w:line="360" w:lineRule="auto"/>
      <w:ind w:left="720"/>
      <w:outlineLvl w:val="1"/>
    </w:pPr>
    <w:rPr>
      <w:rFonts w:eastAsia="Times New Roman"/>
      <w:szCs w:val="20"/>
      <w:lang w:eastAsia="en-US"/>
    </w:rPr>
  </w:style>
  <w:style w:type="paragraph" w:customStyle="1" w:styleId="JudgmentNumbered1">
    <w:name w:val="Judgment Numbered (1)"/>
    <w:basedOn w:val="JudgmentNormalAlt2"/>
    <w:semiHidden/>
    <w:rsid w:val="00307A10"/>
    <w:pPr>
      <w:numPr>
        <w:ilvl w:val="1"/>
        <w:numId w:val="41"/>
      </w:numPr>
      <w:spacing w:line="240" w:lineRule="auto"/>
      <w:ind w:right="720"/>
    </w:pPr>
  </w:style>
  <w:style w:type="paragraph" w:customStyle="1" w:styleId="JudgmentNumbereda">
    <w:name w:val="Judgment Numbered (a)"/>
    <w:basedOn w:val="JudgmentNormalAlt2"/>
    <w:semiHidden/>
    <w:rsid w:val="00307A10"/>
    <w:pPr>
      <w:numPr>
        <w:ilvl w:val="2"/>
        <w:numId w:val="41"/>
      </w:numPr>
      <w:spacing w:line="240" w:lineRule="auto"/>
      <w:ind w:right="720"/>
      <w:outlineLvl w:val="2"/>
    </w:pPr>
  </w:style>
  <w:style w:type="paragraph" w:customStyle="1" w:styleId="JudgmentNumberedi">
    <w:name w:val="Judgment Numbered (i)"/>
    <w:basedOn w:val="JudgmentNormalAlt2"/>
    <w:semiHidden/>
    <w:rsid w:val="00307A10"/>
    <w:pPr>
      <w:numPr>
        <w:ilvl w:val="3"/>
        <w:numId w:val="41"/>
      </w:numPr>
      <w:spacing w:line="240" w:lineRule="auto"/>
      <w:ind w:right="720"/>
      <w:outlineLvl w:val="3"/>
    </w:pPr>
  </w:style>
  <w:style w:type="paragraph" w:customStyle="1" w:styleId="JudgmentParagraphAlt3">
    <w:name w:val="Judgment Paragraph (Alt+3)"/>
    <w:basedOn w:val="JudgmentNormalAlt2"/>
    <w:uiPriority w:val="99"/>
    <w:semiHidden/>
    <w:rsid w:val="00307A10"/>
    <w:pPr>
      <w:numPr>
        <w:numId w:val="41"/>
      </w:numPr>
      <w:outlineLvl w:val="0"/>
    </w:pPr>
  </w:style>
  <w:style w:type="paragraph" w:customStyle="1" w:styleId="JudgmentQuoteAlt4">
    <w:name w:val="Judgment Quote (Alt+4)"/>
    <w:basedOn w:val="JudgmentNormalAlt2"/>
    <w:semiHidden/>
    <w:rsid w:val="00307A10"/>
    <w:pPr>
      <w:overflowPunct w:val="0"/>
      <w:autoSpaceDE w:val="0"/>
      <w:autoSpaceDN w:val="0"/>
      <w:adjustRightInd w:val="0"/>
      <w:spacing w:line="240" w:lineRule="auto"/>
      <w:ind w:left="1440" w:right="720"/>
      <w:textAlignment w:val="baseline"/>
      <w:outlineLvl w:val="9"/>
    </w:pPr>
    <w:rPr>
      <w:sz w:val="22"/>
    </w:rPr>
  </w:style>
  <w:style w:type="paragraph" w:customStyle="1" w:styleId="JudgmentQuotewithinQuoteAlt5">
    <w:name w:val="Judgment Quote within Quote (Alt+5)"/>
    <w:basedOn w:val="JudgmentNormalAlt2"/>
    <w:semiHidden/>
    <w:rsid w:val="00307A10"/>
    <w:pPr>
      <w:spacing w:line="240" w:lineRule="auto"/>
      <w:ind w:left="2160" w:right="720"/>
      <w:outlineLvl w:val="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B8F6884AE1C155498753E60156E51F3F" ma:contentTypeVersion="2" ma:contentTypeDescription="" ma:contentTypeScope="" ma:versionID="2b7d3cd95c05e7ef61ececbef21ade98">
  <xsd:schema xmlns:xsd="http://www.w3.org/2001/XMLSchema" xmlns:xs="http://www.w3.org/2001/XMLSchema" xmlns:p="http://schemas.microsoft.com/office/2006/metadata/properties" xmlns:ns3="e613a5b6-995f-41f3-b1db-fa964f43b8ea" xmlns:ns4="c69e438a-3655-4fb5-8eed-b57535a93fce" targetNamespace="http://schemas.microsoft.com/office/2006/metadata/properties" ma:root="true" ma:fieldsID="73945f7459e7941c0a7ad5c6bb11c694" ns3:_="" ns4:_="">
    <xsd:import namespace="e613a5b6-995f-41f3-b1db-fa964f43b8ea"/>
    <xsd:import namespace="c69e438a-3655-4fb5-8eed-b57535a93fce"/>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3a5b6-995f-41f3-b1db-fa964f43b8e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988ca-3e60-45c7-ab03-8330bcde6762}" ma:internalName="TaxCatchAll" ma:showField="CatchAllData" ma:web="e613a5b6-995f-41f3-b1db-fa964f43b8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9e438a-3655-4fb5-8eed-b57535a93fce"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613a5b6-995f-41f3-b1db-fa964f43b8ea">
      <Value>25</Value>
    </TaxCatchAll>
    <bc56bdda6a6a44c48d8cfdd96ad4c147 xmlns="c69e438a-3655-4fb5-8eed-b57535a93fce">
      <Terms xmlns="http://schemas.microsoft.com/office/infopath/2007/PartnerControls"/>
    </bc56bdda6a6a44c48d8cfdd96ad4c147>
    <ne8158a489a9473f9c54eecb4c21131b xmlns="c69e438a-3655-4fb5-8eed-b57535a93fce">
      <Terms xmlns="http://schemas.microsoft.com/office/infopath/2007/PartnerControls">
        <TermInfo xmlns="http://schemas.microsoft.com/office/infopath/2007/PartnerControls">
          <TermName xmlns="http://schemas.microsoft.com/office/infopath/2007/PartnerControls">Courts ＆ Tribunals Services</TermName>
          <TermId xmlns="http://schemas.microsoft.com/office/infopath/2007/PartnerControls">d50a5650-a3e5-41fb-93c3-efa806f40c48</TermId>
        </TermInfo>
      </Terms>
    </ne8158a489a9473f9c54eecb4c21131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CF13-1846-49B1-AFAC-FF92A479134E}"/>
</file>

<file path=customXml/itemProps2.xml><?xml version="1.0" encoding="utf-8"?>
<ds:datastoreItem xmlns:ds="http://schemas.openxmlformats.org/officeDocument/2006/customXml" ds:itemID="{40D686DC-6C5C-4D12-BDD4-15DDC21B0416}">
  <ds:schemaRefs>
    <ds:schemaRef ds:uri="http://schemas.microsoft.com/office/2006/metadata/properties"/>
    <ds:schemaRef ds:uri="http://schemas.microsoft.com/office/infopath/2007/PartnerControls"/>
    <ds:schemaRef ds:uri="30db14be-dd23-4178-8f25-de6e039bfcd2"/>
    <ds:schemaRef ds:uri="http://purl.org/dc/elements/1.1/"/>
    <ds:schemaRef ds:uri="http://purl.org/dc/terms/"/>
    <ds:schemaRef ds:uri="ccda5735-29b2-4254-af9e-00ea97ed279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F3B7BD-24A1-40D2-9353-D0BC43CCF1B0}">
  <ds:schemaRefs>
    <ds:schemaRef ds:uri="http://schemas.microsoft.com/sharepoint/v3/contenttype/forms"/>
  </ds:schemaRefs>
</ds:datastoreItem>
</file>

<file path=customXml/itemProps4.xml><?xml version="1.0" encoding="utf-8"?>
<ds:datastoreItem xmlns:ds="http://schemas.openxmlformats.org/officeDocument/2006/customXml" ds:itemID="{FB69BE9F-51BF-4F34-AE64-9759809A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F686B8B.dotm</Template>
  <TotalTime>1</TotalTime>
  <Pages>4</Pages>
  <Words>1004</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Lam</dc:creator>
  <cp:lastModifiedBy>Melinda Flecknoe</cp:lastModifiedBy>
  <cp:revision>2</cp:revision>
  <cp:lastPrinted>2014-09-01T05:35:00Z</cp:lastPrinted>
  <dcterms:created xsi:type="dcterms:W3CDTF">2018-11-01T00:47:00Z</dcterms:created>
  <dcterms:modified xsi:type="dcterms:W3CDTF">2018-11-01T00:47:00Z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tags">
    <vt:lpwstr>25;#Courts ＆ Tribunals Services|d50a5650-a3e5-41fb-93c3-efa806f40c48</vt:lpwstr>
  </property>
  <property fmtid="{D5CDD505-2E9C-101B-9397-08002B2CF9AE}" pid="3" name="ContentTypeId">
    <vt:lpwstr>0x01010077DC2A28846341C9915EFC7988C44A4F00B8F6884AE1C155498753E60156E51F3F</vt:lpwstr>
  </property>
  <property fmtid="{D5CDD505-2E9C-101B-9397-08002B2CF9AE}" pid="4" name="DC.Type.DocType (JSMS">
    <vt:lpwstr/>
  </property>
</Properties>
</file>