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DEEF" w14:textId="61937A5F" w:rsidR="00F35B32" w:rsidRDefault="00F35B32" w:rsidP="00F35B32">
      <w:pPr>
        <w:spacing w:before="0" w:after="0" w:line="240" w:lineRule="auto"/>
        <w:rPr>
          <w:sz w:val="18"/>
          <w:szCs w:val="18"/>
        </w:rPr>
      </w:pPr>
      <w:r>
        <w:rPr>
          <w:sz w:val="18"/>
          <w:szCs w:val="18"/>
        </w:rPr>
        <w:br/>
      </w:r>
    </w:p>
    <w:p w14:paraId="7DD12FC4" w14:textId="77777777" w:rsidR="009C7FC9" w:rsidRDefault="00F35B32" w:rsidP="00F35B32">
      <w:pPr>
        <w:pStyle w:val="Heading1"/>
        <w:jc w:val="center"/>
      </w:pPr>
      <w:r>
        <w:t>Class 3 Valuation Objections</w:t>
      </w:r>
    </w:p>
    <w:p w14:paraId="491144F9" w14:textId="5199AEBB" w:rsidR="00F35B32" w:rsidRDefault="009C7FC9" w:rsidP="00F35B32">
      <w:pPr>
        <w:pStyle w:val="Heading1"/>
        <w:jc w:val="center"/>
      </w:pPr>
      <w:r>
        <w:t xml:space="preserve">Schedule B Part </w:t>
      </w:r>
      <w:r w:rsidR="00EE4B03">
        <w:t>3</w:t>
      </w:r>
      <w:r>
        <w:t xml:space="preserve"> – </w:t>
      </w:r>
      <w:r w:rsidR="005C5047">
        <w:t>Third Directions Hearing</w:t>
      </w:r>
    </w:p>
    <w:tbl>
      <w:tblPr>
        <w:tblW w:w="9072" w:type="dxa"/>
        <w:jc w:val="center"/>
        <w:tblLook w:val="00A0" w:firstRow="1" w:lastRow="0" w:firstColumn="1" w:lastColumn="0" w:noHBand="0" w:noVBand="0"/>
      </w:tblPr>
      <w:tblGrid>
        <w:gridCol w:w="3306"/>
        <w:gridCol w:w="5766"/>
      </w:tblGrid>
      <w:tr w:rsidR="00F35B32" w14:paraId="4AE7DD68" w14:textId="77777777" w:rsidTr="008A0E5E">
        <w:trPr>
          <w:cantSplit/>
          <w:jc w:val="center"/>
        </w:trPr>
        <w:tc>
          <w:tcPr>
            <w:tcW w:w="9072" w:type="dxa"/>
            <w:gridSpan w:val="2"/>
            <w:shd w:val="clear" w:color="auto" w:fill="D9D9D9"/>
          </w:tcPr>
          <w:p w14:paraId="368FEF9B" w14:textId="77777777" w:rsidR="00F35B32" w:rsidRDefault="00F35B32" w:rsidP="008A0E5E">
            <w:pPr>
              <w:keepNext/>
              <w:spacing w:line="240" w:lineRule="auto"/>
              <w:rPr>
                <w:b/>
              </w:rPr>
            </w:pPr>
            <w:r>
              <w:rPr>
                <w:b/>
              </w:rPr>
              <w:t>COURT DETAILS</w:t>
            </w:r>
          </w:p>
        </w:tc>
      </w:tr>
      <w:tr w:rsidR="00F35B32" w14:paraId="18DBB4FC" w14:textId="77777777" w:rsidTr="008A0E5E">
        <w:trPr>
          <w:cantSplit/>
          <w:jc w:val="center"/>
        </w:trPr>
        <w:tc>
          <w:tcPr>
            <w:tcW w:w="3306" w:type="dxa"/>
          </w:tcPr>
          <w:p w14:paraId="3C25BF4A" w14:textId="77777777" w:rsidR="00F35B32" w:rsidRDefault="00F35B32" w:rsidP="008A0E5E">
            <w:pPr>
              <w:spacing w:before="60" w:after="60" w:line="240" w:lineRule="auto"/>
            </w:pPr>
            <w:r>
              <w:t>Court</w:t>
            </w:r>
          </w:p>
        </w:tc>
        <w:tc>
          <w:tcPr>
            <w:tcW w:w="5766" w:type="dxa"/>
          </w:tcPr>
          <w:p w14:paraId="0F2851ED" w14:textId="77777777" w:rsidR="00F35B32" w:rsidRDefault="00F35B32" w:rsidP="008A0E5E">
            <w:pPr>
              <w:spacing w:before="60" w:after="60" w:line="240" w:lineRule="auto"/>
            </w:pPr>
            <w:r>
              <w:t>Land and Environment Court of New South Wales</w:t>
            </w:r>
          </w:p>
        </w:tc>
      </w:tr>
      <w:tr w:rsidR="00F35B32" w14:paraId="467BE6E1" w14:textId="77777777" w:rsidTr="008A0E5E">
        <w:trPr>
          <w:cantSplit/>
          <w:jc w:val="center"/>
        </w:trPr>
        <w:tc>
          <w:tcPr>
            <w:tcW w:w="3306" w:type="dxa"/>
          </w:tcPr>
          <w:p w14:paraId="3FBAF0C1" w14:textId="77777777" w:rsidR="00F35B32" w:rsidRDefault="00F35B32" w:rsidP="008A0E5E">
            <w:pPr>
              <w:spacing w:before="60" w:after="60" w:line="240" w:lineRule="auto"/>
            </w:pPr>
            <w:r>
              <w:t>Class</w:t>
            </w:r>
          </w:p>
        </w:tc>
        <w:tc>
          <w:tcPr>
            <w:tcW w:w="5766" w:type="dxa"/>
          </w:tcPr>
          <w:p w14:paraId="01B2E15A" w14:textId="77777777" w:rsidR="00F35B32" w:rsidRDefault="00F35B32" w:rsidP="008A0E5E">
            <w:pPr>
              <w:spacing w:before="60" w:after="60" w:line="240" w:lineRule="auto"/>
            </w:pPr>
            <w:r>
              <w:t>3 – Valuation Objections</w:t>
            </w:r>
          </w:p>
        </w:tc>
      </w:tr>
      <w:tr w:rsidR="00F35B32" w14:paraId="018F64BA" w14:textId="77777777" w:rsidTr="008A0E5E">
        <w:trPr>
          <w:cantSplit/>
          <w:jc w:val="center"/>
        </w:trPr>
        <w:tc>
          <w:tcPr>
            <w:tcW w:w="3306" w:type="dxa"/>
          </w:tcPr>
          <w:p w14:paraId="1A550D86" w14:textId="77777777" w:rsidR="00F35B32" w:rsidRDefault="00F35B32" w:rsidP="008A0E5E">
            <w:pPr>
              <w:spacing w:before="60" w:after="60" w:line="240" w:lineRule="auto"/>
            </w:pPr>
            <w:r>
              <w:t>Case number</w:t>
            </w:r>
          </w:p>
        </w:tc>
        <w:tc>
          <w:tcPr>
            <w:tcW w:w="5766" w:type="dxa"/>
          </w:tcPr>
          <w:p w14:paraId="4BF4989C" w14:textId="77777777" w:rsidR="00F35B32" w:rsidRDefault="00F35B32" w:rsidP="008A0E5E">
            <w:pPr>
              <w:spacing w:before="60" w:after="60" w:line="240" w:lineRule="auto"/>
            </w:pPr>
          </w:p>
        </w:tc>
      </w:tr>
      <w:tr w:rsidR="00F35B32" w14:paraId="332110D9" w14:textId="77777777" w:rsidTr="008A0E5E">
        <w:trPr>
          <w:cantSplit/>
          <w:jc w:val="center"/>
        </w:trPr>
        <w:tc>
          <w:tcPr>
            <w:tcW w:w="9072" w:type="dxa"/>
            <w:gridSpan w:val="2"/>
            <w:shd w:val="clear" w:color="auto" w:fill="D9D9D9"/>
          </w:tcPr>
          <w:p w14:paraId="7517F50E" w14:textId="77777777" w:rsidR="00F35B32" w:rsidRDefault="00F35B32" w:rsidP="008A0E5E">
            <w:pPr>
              <w:keepNext/>
              <w:spacing w:line="240" w:lineRule="auto"/>
              <w:rPr>
                <w:b/>
              </w:rPr>
            </w:pPr>
            <w:r>
              <w:rPr>
                <w:b/>
              </w:rPr>
              <w:t>TITLE OF PROCEEDINGS</w:t>
            </w:r>
          </w:p>
        </w:tc>
      </w:tr>
      <w:tr w:rsidR="00F35B32" w14:paraId="7A6D328C" w14:textId="77777777" w:rsidTr="008A0E5E">
        <w:trPr>
          <w:cantSplit/>
          <w:jc w:val="center"/>
        </w:trPr>
        <w:tc>
          <w:tcPr>
            <w:tcW w:w="3306" w:type="dxa"/>
          </w:tcPr>
          <w:p w14:paraId="16903677" w14:textId="77777777" w:rsidR="00F35B32" w:rsidRDefault="00F35B32" w:rsidP="008A0E5E">
            <w:pPr>
              <w:spacing w:before="60" w:after="60" w:line="240" w:lineRule="auto"/>
            </w:pPr>
            <w:r>
              <w:t>[First] applicant</w:t>
            </w:r>
          </w:p>
        </w:tc>
        <w:tc>
          <w:tcPr>
            <w:tcW w:w="5766" w:type="dxa"/>
          </w:tcPr>
          <w:p w14:paraId="358640B5" w14:textId="77777777" w:rsidR="00F35B32" w:rsidRDefault="00F35B32" w:rsidP="008A0E5E">
            <w:pPr>
              <w:spacing w:before="60" w:after="60" w:line="240" w:lineRule="auto"/>
              <w:rPr>
                <w:b/>
              </w:rPr>
            </w:pPr>
            <w:r>
              <w:rPr>
                <w:b/>
              </w:rPr>
              <w:t>[name]</w:t>
            </w:r>
          </w:p>
        </w:tc>
      </w:tr>
      <w:tr w:rsidR="00F35B32" w14:paraId="7190A882" w14:textId="77777777" w:rsidTr="008A0E5E">
        <w:trPr>
          <w:cantSplit/>
          <w:jc w:val="center"/>
        </w:trPr>
        <w:tc>
          <w:tcPr>
            <w:tcW w:w="3306" w:type="dxa"/>
          </w:tcPr>
          <w:p w14:paraId="4A391A0C" w14:textId="77777777" w:rsidR="00F35B32" w:rsidRDefault="00F35B32" w:rsidP="008A0E5E">
            <w:pPr>
              <w:spacing w:before="60" w:after="60" w:line="240" w:lineRule="auto"/>
            </w:pPr>
            <w:r>
              <w:t>#Second applicant #Number of applicants (if more than two)</w:t>
            </w:r>
          </w:p>
        </w:tc>
        <w:tc>
          <w:tcPr>
            <w:tcW w:w="5766" w:type="dxa"/>
          </w:tcPr>
          <w:p w14:paraId="0BA91B80" w14:textId="77777777" w:rsidR="00F35B32" w:rsidRDefault="00F35B32" w:rsidP="008A0E5E">
            <w:pPr>
              <w:spacing w:before="60" w:after="60" w:line="240" w:lineRule="auto"/>
            </w:pPr>
          </w:p>
        </w:tc>
      </w:tr>
      <w:tr w:rsidR="00F35B32" w14:paraId="39A57971" w14:textId="77777777" w:rsidTr="008A0E5E">
        <w:trPr>
          <w:cantSplit/>
          <w:jc w:val="center"/>
        </w:trPr>
        <w:tc>
          <w:tcPr>
            <w:tcW w:w="3306" w:type="dxa"/>
          </w:tcPr>
          <w:p w14:paraId="559D671B" w14:textId="77777777" w:rsidR="00F35B32" w:rsidRDefault="00F35B32" w:rsidP="008A0E5E">
            <w:pPr>
              <w:spacing w:before="0" w:after="0" w:line="240" w:lineRule="auto"/>
            </w:pPr>
          </w:p>
        </w:tc>
        <w:tc>
          <w:tcPr>
            <w:tcW w:w="5766" w:type="dxa"/>
          </w:tcPr>
          <w:p w14:paraId="12895599" w14:textId="77777777" w:rsidR="00F35B32" w:rsidRDefault="00F35B32" w:rsidP="008A0E5E">
            <w:pPr>
              <w:spacing w:before="0" w:after="0" w:line="240" w:lineRule="auto"/>
            </w:pPr>
          </w:p>
        </w:tc>
      </w:tr>
      <w:tr w:rsidR="00F35B32" w14:paraId="2F197694" w14:textId="77777777" w:rsidTr="008A0E5E">
        <w:trPr>
          <w:cantSplit/>
          <w:jc w:val="center"/>
        </w:trPr>
        <w:tc>
          <w:tcPr>
            <w:tcW w:w="3306" w:type="dxa"/>
          </w:tcPr>
          <w:p w14:paraId="1C30B9FF" w14:textId="77777777" w:rsidR="00F35B32" w:rsidRDefault="00F35B32" w:rsidP="008A0E5E">
            <w:pPr>
              <w:spacing w:before="60" w:after="60" w:line="240" w:lineRule="auto"/>
            </w:pPr>
            <w:r>
              <w:t>[First] respondent</w:t>
            </w:r>
          </w:p>
        </w:tc>
        <w:tc>
          <w:tcPr>
            <w:tcW w:w="5766" w:type="dxa"/>
          </w:tcPr>
          <w:p w14:paraId="145C2C3A" w14:textId="77777777" w:rsidR="00F35B32" w:rsidRDefault="00F35B32" w:rsidP="008A0E5E">
            <w:pPr>
              <w:spacing w:before="60" w:after="60" w:line="240" w:lineRule="auto"/>
              <w:rPr>
                <w:b/>
              </w:rPr>
            </w:pPr>
            <w:r>
              <w:rPr>
                <w:b/>
              </w:rPr>
              <w:t>[name]</w:t>
            </w:r>
          </w:p>
        </w:tc>
      </w:tr>
      <w:tr w:rsidR="00F35B32" w14:paraId="02219A07" w14:textId="77777777" w:rsidTr="008A0E5E">
        <w:trPr>
          <w:cantSplit/>
          <w:jc w:val="center"/>
        </w:trPr>
        <w:tc>
          <w:tcPr>
            <w:tcW w:w="3306" w:type="dxa"/>
          </w:tcPr>
          <w:p w14:paraId="7EE6C682" w14:textId="77777777" w:rsidR="00F35B32" w:rsidRDefault="00F35B32" w:rsidP="008A0E5E">
            <w:pPr>
              <w:spacing w:before="60" w:after="60" w:line="240" w:lineRule="auto"/>
            </w:pPr>
            <w:r>
              <w:t>#Second respondent #Number of respondents (if more than two)</w:t>
            </w:r>
          </w:p>
        </w:tc>
        <w:tc>
          <w:tcPr>
            <w:tcW w:w="5766" w:type="dxa"/>
          </w:tcPr>
          <w:p w14:paraId="765A52A6" w14:textId="77777777" w:rsidR="00F35B32" w:rsidRDefault="00F35B32" w:rsidP="008A0E5E">
            <w:pPr>
              <w:spacing w:before="60" w:after="60" w:line="240" w:lineRule="auto"/>
            </w:pPr>
          </w:p>
        </w:tc>
      </w:tr>
      <w:tr w:rsidR="00F35B32" w14:paraId="59A346D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5E1EAB6C" w14:textId="77777777" w:rsidR="00F35B32" w:rsidRDefault="00F35B32" w:rsidP="008A0E5E">
            <w:pPr>
              <w:keepNext/>
              <w:spacing w:line="240" w:lineRule="auto"/>
              <w:rPr>
                <w:b/>
              </w:rPr>
            </w:pPr>
            <w:r>
              <w:rPr>
                <w:rFonts w:cs="Arial"/>
                <w:b/>
                <w:bCs/>
              </w:rPr>
              <w:t>[#FILING #ISSUING #PREPARATION] DETAILS</w:t>
            </w:r>
          </w:p>
        </w:tc>
      </w:tr>
      <w:tr w:rsidR="00F35B32" w14:paraId="034A9BBF"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7E2B46C" w14:textId="77777777" w:rsidR="00F35B32" w:rsidRDefault="00F35B32" w:rsidP="008A0E5E">
            <w:pPr>
              <w:spacing w:before="60" w:after="60" w:line="240" w:lineRule="auto"/>
              <w:rPr>
                <w:szCs w:val="22"/>
              </w:rPr>
            </w:pPr>
            <w:r>
              <w:rPr>
                <w:szCs w:val="22"/>
              </w:rPr>
              <w:t>[#Filed #Issued #Prepared] for</w:t>
            </w:r>
          </w:p>
        </w:tc>
        <w:tc>
          <w:tcPr>
            <w:tcW w:w="5766" w:type="dxa"/>
            <w:tcBorders>
              <w:top w:val="nil"/>
              <w:left w:val="nil"/>
              <w:bottom w:val="nil"/>
              <w:right w:val="nil"/>
            </w:tcBorders>
          </w:tcPr>
          <w:p w14:paraId="7F308426" w14:textId="77777777" w:rsidR="00F35B32" w:rsidRDefault="00F35B32" w:rsidP="008A0E5E">
            <w:pPr>
              <w:spacing w:before="60" w:after="60" w:line="240" w:lineRule="auto"/>
              <w:rPr>
                <w:szCs w:val="22"/>
              </w:rPr>
            </w:pPr>
            <w:r>
              <w:rPr>
                <w:b/>
                <w:szCs w:val="22"/>
              </w:rPr>
              <w:t>[name]</w:t>
            </w:r>
            <w:r>
              <w:rPr>
                <w:szCs w:val="22"/>
              </w:rPr>
              <w:t xml:space="preserve"> [role of party eg applicant]</w:t>
            </w:r>
          </w:p>
        </w:tc>
      </w:tr>
      <w:tr w:rsidR="00F35B32" w14:paraId="3CB008A5"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0459E44" w14:textId="77777777" w:rsidR="00F35B32" w:rsidRDefault="00F35B32" w:rsidP="008A0E5E">
            <w:pPr>
              <w:spacing w:before="60" w:after="60" w:line="240" w:lineRule="auto"/>
              <w:rPr>
                <w:szCs w:val="22"/>
              </w:rPr>
            </w:pPr>
            <w:r>
              <w:rPr>
                <w:szCs w:val="22"/>
              </w:rPr>
              <w:t>#Legal representative</w:t>
            </w:r>
          </w:p>
        </w:tc>
        <w:tc>
          <w:tcPr>
            <w:tcW w:w="5766" w:type="dxa"/>
            <w:tcBorders>
              <w:top w:val="nil"/>
              <w:left w:val="nil"/>
              <w:bottom w:val="nil"/>
              <w:right w:val="nil"/>
            </w:tcBorders>
          </w:tcPr>
          <w:p w14:paraId="69D5732A" w14:textId="77777777" w:rsidR="00F35B32" w:rsidRDefault="00F35B32" w:rsidP="008A0E5E">
            <w:pPr>
              <w:spacing w:before="60" w:after="60" w:line="240" w:lineRule="auto"/>
              <w:rPr>
                <w:szCs w:val="22"/>
              </w:rPr>
            </w:pPr>
            <w:r>
              <w:rPr>
                <w:szCs w:val="22"/>
              </w:rPr>
              <w:t>[solicitor on record] [firm]</w:t>
            </w:r>
          </w:p>
        </w:tc>
      </w:tr>
      <w:tr w:rsidR="00F35B32" w14:paraId="233EBD58"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48487B7B" w14:textId="77777777" w:rsidR="00F35B32" w:rsidRDefault="00F35B32" w:rsidP="008A0E5E">
            <w:pPr>
              <w:spacing w:before="60" w:after="60" w:line="240" w:lineRule="auto"/>
              <w:rPr>
                <w:szCs w:val="22"/>
              </w:rPr>
            </w:pPr>
            <w:r>
              <w:rPr>
                <w:szCs w:val="22"/>
              </w:rPr>
              <w:t>#Authorised agent</w:t>
            </w:r>
          </w:p>
        </w:tc>
        <w:tc>
          <w:tcPr>
            <w:tcW w:w="5766" w:type="dxa"/>
            <w:tcBorders>
              <w:top w:val="nil"/>
              <w:left w:val="nil"/>
              <w:bottom w:val="nil"/>
              <w:right w:val="nil"/>
            </w:tcBorders>
          </w:tcPr>
          <w:p w14:paraId="1FB5F9D9" w14:textId="77777777" w:rsidR="00F35B32" w:rsidRDefault="00F35B32" w:rsidP="008A0E5E">
            <w:pPr>
              <w:spacing w:before="60" w:after="60" w:line="240" w:lineRule="auto"/>
              <w:rPr>
                <w:szCs w:val="22"/>
              </w:rPr>
            </w:pPr>
            <w:r>
              <w:rPr>
                <w:szCs w:val="22"/>
              </w:rPr>
              <w:t>[agent's name] [#agent's firm]</w:t>
            </w:r>
          </w:p>
        </w:tc>
      </w:tr>
      <w:tr w:rsidR="00F35B32" w14:paraId="4BB46189"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38F2A5B2" w14:textId="77777777" w:rsidR="00F35B32" w:rsidRDefault="00F35B32" w:rsidP="008A0E5E">
            <w:pPr>
              <w:spacing w:before="60" w:after="60" w:line="240" w:lineRule="auto"/>
              <w:rPr>
                <w:szCs w:val="22"/>
              </w:rPr>
            </w:pPr>
            <w:r>
              <w:rPr>
                <w:szCs w:val="22"/>
              </w:rPr>
              <w:t>#Legal representative reference #Authorised agent reference</w:t>
            </w:r>
          </w:p>
        </w:tc>
        <w:tc>
          <w:tcPr>
            <w:tcW w:w="5766" w:type="dxa"/>
            <w:tcBorders>
              <w:top w:val="nil"/>
              <w:left w:val="nil"/>
              <w:bottom w:val="nil"/>
              <w:right w:val="nil"/>
            </w:tcBorders>
          </w:tcPr>
          <w:p w14:paraId="4FCB7781" w14:textId="77777777" w:rsidR="00F35B32" w:rsidRDefault="00F35B32" w:rsidP="008A0E5E">
            <w:pPr>
              <w:spacing w:before="60" w:after="60" w:line="240" w:lineRule="auto"/>
              <w:rPr>
                <w:szCs w:val="22"/>
              </w:rPr>
            </w:pPr>
            <w:r>
              <w:rPr>
                <w:szCs w:val="22"/>
              </w:rPr>
              <w:t>[reference number]</w:t>
            </w:r>
          </w:p>
        </w:tc>
      </w:tr>
      <w:tr w:rsidR="00F35B32" w14:paraId="6B25C603"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620E9E28" w14:textId="77777777" w:rsidR="00F35B32" w:rsidRDefault="00F35B32" w:rsidP="008A0E5E">
            <w:pPr>
              <w:spacing w:before="60" w:after="60" w:line="240" w:lineRule="auto"/>
              <w:rPr>
                <w:szCs w:val="22"/>
              </w:rPr>
            </w:pPr>
            <w:r>
              <w:rPr>
                <w:szCs w:val="22"/>
              </w:rPr>
              <w:t>Contact name and telephone</w:t>
            </w:r>
          </w:p>
        </w:tc>
        <w:tc>
          <w:tcPr>
            <w:tcW w:w="5766" w:type="dxa"/>
            <w:tcBorders>
              <w:top w:val="nil"/>
              <w:left w:val="nil"/>
              <w:bottom w:val="nil"/>
              <w:right w:val="nil"/>
            </w:tcBorders>
          </w:tcPr>
          <w:p w14:paraId="65D6591E" w14:textId="77777777" w:rsidR="00F35B32" w:rsidRDefault="00F35B32" w:rsidP="008A0E5E">
            <w:pPr>
              <w:spacing w:before="60" w:after="60" w:line="240" w:lineRule="auto"/>
              <w:rPr>
                <w:szCs w:val="22"/>
              </w:rPr>
            </w:pPr>
            <w:r>
              <w:rPr>
                <w:szCs w:val="22"/>
              </w:rPr>
              <w:t>[name] [telephone]</w:t>
            </w:r>
          </w:p>
        </w:tc>
      </w:tr>
      <w:tr w:rsidR="00F35B32" w14:paraId="190789BB"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306" w:type="dxa"/>
            <w:tcBorders>
              <w:top w:val="nil"/>
              <w:left w:val="nil"/>
              <w:bottom w:val="nil"/>
              <w:right w:val="nil"/>
            </w:tcBorders>
          </w:tcPr>
          <w:p w14:paraId="232A536F" w14:textId="77777777" w:rsidR="00F35B32" w:rsidRDefault="00F35B32" w:rsidP="008A0E5E">
            <w:pPr>
              <w:spacing w:before="60" w:after="60" w:line="240" w:lineRule="auto"/>
              <w:rPr>
                <w:szCs w:val="22"/>
              </w:rPr>
            </w:pPr>
            <w:r>
              <w:rPr>
                <w:szCs w:val="22"/>
              </w:rPr>
              <w:t>Contact email</w:t>
            </w:r>
          </w:p>
        </w:tc>
        <w:tc>
          <w:tcPr>
            <w:tcW w:w="5766" w:type="dxa"/>
            <w:tcBorders>
              <w:top w:val="nil"/>
              <w:left w:val="nil"/>
              <w:bottom w:val="nil"/>
              <w:right w:val="nil"/>
            </w:tcBorders>
          </w:tcPr>
          <w:p w14:paraId="29CF83FF" w14:textId="77777777" w:rsidR="00F35B32" w:rsidRDefault="00F35B32" w:rsidP="008A0E5E">
            <w:pPr>
              <w:spacing w:before="60" w:after="60" w:line="240" w:lineRule="auto"/>
              <w:rPr>
                <w:szCs w:val="22"/>
              </w:rPr>
            </w:pPr>
            <w:r>
              <w:rPr>
                <w:szCs w:val="22"/>
              </w:rPr>
              <w:t>[email address]</w:t>
            </w:r>
          </w:p>
        </w:tc>
      </w:tr>
      <w:tr w:rsidR="009C7FC9" w14:paraId="6307229E" w14:textId="77777777" w:rsidTr="008A0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9072" w:type="dxa"/>
            <w:gridSpan w:val="2"/>
            <w:tcBorders>
              <w:top w:val="nil"/>
              <w:left w:val="nil"/>
              <w:bottom w:val="nil"/>
              <w:right w:val="nil"/>
            </w:tcBorders>
            <w:shd w:val="clear" w:color="auto" w:fill="D9D9D9"/>
          </w:tcPr>
          <w:p w14:paraId="78BF6EB6" w14:textId="1D4E8EFC" w:rsidR="009C7FC9" w:rsidRDefault="009C7FC9" w:rsidP="008A0E5E">
            <w:pPr>
              <w:keepNext/>
              <w:spacing w:line="240" w:lineRule="auto"/>
              <w:rPr>
                <w:b/>
              </w:rPr>
            </w:pPr>
            <w:r>
              <w:rPr>
                <w:rFonts w:cs="Arial"/>
                <w:b/>
                <w:bCs/>
              </w:rPr>
              <w:t xml:space="preserve">Class 3 Valuation Objection – </w:t>
            </w:r>
            <w:r w:rsidR="00EE4B03">
              <w:rPr>
                <w:rFonts w:cs="Arial"/>
                <w:b/>
                <w:bCs/>
              </w:rPr>
              <w:t xml:space="preserve">Third </w:t>
            </w:r>
            <w:r>
              <w:rPr>
                <w:rFonts w:cs="Arial"/>
                <w:b/>
                <w:bCs/>
              </w:rPr>
              <w:t>Directions</w:t>
            </w:r>
            <w:r w:rsidR="005C5047">
              <w:rPr>
                <w:rFonts w:cs="Arial"/>
                <w:b/>
                <w:bCs/>
              </w:rPr>
              <w:t xml:space="preserve"> Heating</w:t>
            </w:r>
          </w:p>
        </w:tc>
      </w:tr>
    </w:tbl>
    <w:p w14:paraId="7B61E507"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 xml:space="preserve">The hearing is fixed for </w:t>
      </w:r>
      <w:r>
        <w:rPr>
          <w:rFonts w:eastAsia="Times New Roman" w:cs="Times New Roman"/>
          <w:lang w:val="en-AU"/>
        </w:rPr>
        <w:t>__________</w:t>
      </w:r>
      <w:r w:rsidRPr="00ED602C">
        <w:rPr>
          <w:rFonts w:eastAsia="Times New Roman" w:cs="Times New Roman"/>
          <w:lang w:val="en-AU"/>
        </w:rPr>
        <w:t xml:space="preserve"> days commencing on </w:t>
      </w:r>
      <w:r>
        <w:rPr>
          <w:rFonts w:eastAsia="Times New Roman" w:cs="Times New Roman"/>
          <w:lang w:val="en-AU"/>
        </w:rPr>
        <w:t>__________</w:t>
      </w:r>
      <w:r w:rsidRPr="00ED602C">
        <w:rPr>
          <w:rFonts w:eastAsia="Times New Roman" w:cs="Times New Roman"/>
          <w:lang w:val="en-AU"/>
        </w:rPr>
        <w:t>.</w:t>
      </w:r>
    </w:p>
    <w:p w14:paraId="759C2744"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 xml:space="preserve">A pre-hearing mention is listed on </w:t>
      </w:r>
      <w:r>
        <w:rPr>
          <w:rFonts w:eastAsia="Times New Roman" w:cs="Times New Roman"/>
          <w:lang w:val="en-AU"/>
        </w:rPr>
        <w:t>__________</w:t>
      </w:r>
      <w:r w:rsidRPr="00ED602C">
        <w:rPr>
          <w:rFonts w:eastAsia="Times New Roman" w:cs="Times New Roman"/>
          <w:lang w:val="en-AU"/>
        </w:rPr>
        <w:t xml:space="preserve"> [date two weeks prior to hearing] and [time].</w:t>
      </w:r>
    </w:p>
    <w:p w14:paraId="029B40EF"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confer and prepare a paginated and consecutively numbered Court Book with a table of contents, a copy of the originating application and pleadings and any objections to evidence or documents in the bundle of documents.</w:t>
      </w:r>
    </w:p>
    <w:p w14:paraId="1916D397"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 xml:space="preserve">The parties are to confer and prepare a paginated and consecutively numbered Evidence Book with a table of contents and the lay and expert </w:t>
      </w:r>
      <w:r w:rsidRPr="00ED602C">
        <w:rPr>
          <w:rFonts w:eastAsia="Times New Roman" w:cs="Times New Roman"/>
          <w:lang w:val="en-AU"/>
        </w:rPr>
        <w:lastRenderedPageBreak/>
        <w:t>evidence (with expert reports grouped by discipline). The table of contents for the Evidence Book is to conform with the template in Schedule D to this practice note.</w:t>
      </w:r>
    </w:p>
    <w:p w14:paraId="1BBFF544"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confer and prepare a bundle of documents (the bundle) on which the parties seek to rely. The bundle is to include a table of contents and be paginated and consecutively numbered. The bundle is not to include documents annexed or exhibited to an affidavit unless there are good reasons to do so.</w:t>
      </w:r>
    </w:p>
    <w:p w14:paraId="2E30FF08"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Correspondence and other documents in the bundle of documents are to be arranged in chronological order.</w:t>
      </w:r>
    </w:p>
    <w:p w14:paraId="28B49AC4"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Any party objecting to the tender of any evidence in the Evidence Book or a document within the bundle of documents is to notify the other party of the objection and the grounds in support at least three working days before the Court Book, Evidence Book and bundle of documents are to be filed. The documents subject to objection are to be included in the Evidence Book or bundle of documents, but the objection, as well as the party tendering the document and the party objecting to the tender, is to be noted in the table of contents to the Evidence Book or bundle of documents. Short reasons for each objection are to be provided in the Court Book.</w:t>
      </w:r>
    </w:p>
    <w:p w14:paraId="33A22845"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 and serve their opening submissions of not more than ten pages; an agreed statement of facts; an agreed (or, if not agreed, their competing) chronology; and (where warranted by the number of persons involved) a list of relevant persons by 10 working days prior to the hearing.</w:t>
      </w:r>
    </w:p>
    <w:p w14:paraId="6EEFBB73" w14:textId="77777777" w:rsidR="005C5047" w:rsidRPr="00703EBD"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 and serve any submissions in reply of no more than five pages by five working days prior to the hearing.</w:t>
      </w:r>
    </w:p>
    <w:p w14:paraId="7DF7298D" w14:textId="77777777" w:rsidR="005C5047" w:rsidRPr="00ED602C" w:rsidRDefault="005C5047" w:rsidP="005C5047">
      <w:pPr>
        <w:pStyle w:val="BodyText"/>
        <w:numPr>
          <w:ilvl w:val="0"/>
          <w:numId w:val="8"/>
        </w:numPr>
        <w:tabs>
          <w:tab w:val="left" w:pos="633"/>
        </w:tabs>
        <w:spacing w:before="139" w:line="360" w:lineRule="auto"/>
        <w:ind w:left="567" w:right="521"/>
        <w:jc w:val="both"/>
        <w:rPr>
          <w:rFonts w:eastAsia="Times New Roman" w:cs="Times New Roman"/>
          <w:lang w:val="en-AU"/>
        </w:rPr>
      </w:pPr>
      <w:r w:rsidRPr="00ED602C">
        <w:rPr>
          <w:rFonts w:eastAsia="Times New Roman" w:cs="Times New Roman"/>
          <w:lang w:val="en-AU"/>
        </w:rPr>
        <w:t>The parties are to file:</w:t>
      </w:r>
    </w:p>
    <w:p w14:paraId="0E021351" w14:textId="77777777" w:rsidR="005C5047" w:rsidRDefault="005C5047" w:rsidP="005C5047">
      <w:pPr>
        <w:pStyle w:val="BodyText"/>
        <w:numPr>
          <w:ilvl w:val="0"/>
          <w:numId w:val="9"/>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the Court Book;</w:t>
      </w:r>
    </w:p>
    <w:p w14:paraId="00ABBF1B" w14:textId="77777777" w:rsidR="005C5047" w:rsidRDefault="005C5047" w:rsidP="005C5047">
      <w:pPr>
        <w:pStyle w:val="BodyText"/>
        <w:numPr>
          <w:ilvl w:val="0"/>
          <w:numId w:val="9"/>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the Evidence Book; and</w:t>
      </w:r>
    </w:p>
    <w:p w14:paraId="57CF1685" w14:textId="77777777" w:rsidR="005C5047" w:rsidRPr="00ED602C" w:rsidRDefault="005C5047" w:rsidP="005C5047">
      <w:pPr>
        <w:pStyle w:val="BodyText"/>
        <w:numPr>
          <w:ilvl w:val="0"/>
          <w:numId w:val="9"/>
        </w:numPr>
        <w:tabs>
          <w:tab w:val="left" w:pos="633"/>
          <w:tab w:val="left" w:pos="1276"/>
        </w:tabs>
        <w:spacing w:before="139" w:line="360" w:lineRule="auto"/>
        <w:ind w:right="521"/>
        <w:jc w:val="both"/>
        <w:rPr>
          <w:rFonts w:eastAsia="Times New Roman" w:cs="Times New Roman"/>
          <w:lang w:val="en-AU"/>
        </w:rPr>
      </w:pPr>
      <w:r w:rsidRPr="00ED602C">
        <w:rPr>
          <w:rFonts w:eastAsia="Times New Roman" w:cs="Times New Roman"/>
          <w:lang w:val="en-AU"/>
        </w:rPr>
        <w:t>the bundle of documents,</w:t>
      </w:r>
    </w:p>
    <w:p w14:paraId="3E9FD07F" w14:textId="77777777" w:rsidR="005C5047" w:rsidRDefault="005C5047" w:rsidP="005C5047">
      <w:pPr>
        <w:pStyle w:val="BodyText"/>
        <w:tabs>
          <w:tab w:val="left" w:pos="633"/>
          <w:tab w:val="left" w:pos="1276"/>
        </w:tabs>
        <w:spacing w:before="139" w:line="360" w:lineRule="auto"/>
        <w:ind w:left="633" w:right="521"/>
        <w:jc w:val="both"/>
      </w:pPr>
      <w:r w:rsidRPr="00ED602C">
        <w:rPr>
          <w:rFonts w:eastAsia="Times New Roman" w:cs="Times New Roman"/>
          <w:lang w:val="en-AU"/>
        </w:rPr>
        <w:t>prior to the pre-hearing mention.</w:t>
      </w:r>
    </w:p>
    <w:tbl>
      <w:tblPr>
        <w:tblW w:w="0" w:type="auto"/>
        <w:tblLook w:val="00A0" w:firstRow="1" w:lastRow="0" w:firstColumn="1" w:lastColumn="0" w:noHBand="0" w:noVBand="0"/>
      </w:tblPr>
      <w:tblGrid>
        <w:gridCol w:w="3569"/>
        <w:gridCol w:w="5457"/>
      </w:tblGrid>
      <w:tr w:rsidR="005C5047" w14:paraId="0A178B69" w14:textId="77777777" w:rsidTr="00C0593C">
        <w:tc>
          <w:tcPr>
            <w:tcW w:w="9026" w:type="dxa"/>
            <w:gridSpan w:val="2"/>
            <w:shd w:val="clear" w:color="auto" w:fill="D9D9D9"/>
          </w:tcPr>
          <w:p w14:paraId="140E77D3" w14:textId="77777777" w:rsidR="005C5047" w:rsidRDefault="005C5047" w:rsidP="00C0593C">
            <w:pPr>
              <w:keepNext/>
              <w:spacing w:line="240" w:lineRule="auto"/>
              <w:rPr>
                <w:b/>
              </w:rPr>
            </w:pPr>
            <w:r>
              <w:rPr>
                <w:rFonts w:cs="Arial"/>
                <w:b/>
                <w:bCs/>
              </w:rPr>
              <w:lastRenderedPageBreak/>
              <w:t>Applicant</w:t>
            </w:r>
          </w:p>
        </w:tc>
      </w:tr>
      <w:tr w:rsidR="005C5047" w14:paraId="013C9096" w14:textId="77777777" w:rsidTr="00C0593C">
        <w:trPr>
          <w:cantSplit/>
        </w:trPr>
        <w:tc>
          <w:tcPr>
            <w:tcW w:w="3569" w:type="dxa"/>
          </w:tcPr>
          <w:p w14:paraId="444BDFA2" w14:textId="77777777" w:rsidR="005C5047" w:rsidRDefault="005C5047" w:rsidP="00C0593C">
            <w:pPr>
              <w:keepNext/>
              <w:spacing w:before="60" w:after="60" w:line="240" w:lineRule="auto"/>
            </w:pPr>
            <w:r>
              <w:t>#Signature of legal representative</w:t>
            </w:r>
          </w:p>
        </w:tc>
        <w:tc>
          <w:tcPr>
            <w:tcW w:w="5457" w:type="dxa"/>
          </w:tcPr>
          <w:p w14:paraId="2DCF354D" w14:textId="77777777" w:rsidR="005C5047" w:rsidRDefault="005C5047" w:rsidP="00C0593C">
            <w:pPr>
              <w:keepNext/>
              <w:spacing w:before="60" w:after="60" w:line="240" w:lineRule="auto"/>
            </w:pPr>
          </w:p>
        </w:tc>
      </w:tr>
      <w:tr w:rsidR="005C5047" w14:paraId="5A12686A" w14:textId="77777777" w:rsidTr="00C0593C">
        <w:trPr>
          <w:cantSplit/>
        </w:trPr>
        <w:tc>
          <w:tcPr>
            <w:tcW w:w="3569" w:type="dxa"/>
          </w:tcPr>
          <w:p w14:paraId="0B837428" w14:textId="77777777" w:rsidR="005C5047" w:rsidRDefault="005C5047" w:rsidP="00C0593C">
            <w:pPr>
              <w:keepNext/>
              <w:spacing w:before="60" w:after="60" w:line="240" w:lineRule="auto"/>
            </w:pPr>
            <w:r>
              <w:t>#Signature of or on behalf of party if not legally represented</w:t>
            </w:r>
          </w:p>
        </w:tc>
        <w:tc>
          <w:tcPr>
            <w:tcW w:w="5457" w:type="dxa"/>
          </w:tcPr>
          <w:p w14:paraId="4D0BD5B5" w14:textId="77777777" w:rsidR="005C5047" w:rsidRDefault="005C5047" w:rsidP="00C0593C">
            <w:pPr>
              <w:keepNext/>
              <w:spacing w:before="60" w:after="60" w:line="240" w:lineRule="auto"/>
            </w:pPr>
          </w:p>
        </w:tc>
      </w:tr>
      <w:tr w:rsidR="005C5047" w14:paraId="23F45909" w14:textId="77777777" w:rsidTr="00C0593C">
        <w:trPr>
          <w:cantSplit/>
        </w:trPr>
        <w:tc>
          <w:tcPr>
            <w:tcW w:w="3569" w:type="dxa"/>
          </w:tcPr>
          <w:p w14:paraId="0F3CA2FF" w14:textId="77777777" w:rsidR="005C5047" w:rsidRDefault="005C5047" w:rsidP="00C0593C">
            <w:pPr>
              <w:keepNext/>
              <w:spacing w:before="60" w:after="60" w:line="240" w:lineRule="auto"/>
            </w:pPr>
            <w:r>
              <w:t>Capacity</w:t>
            </w:r>
          </w:p>
        </w:tc>
        <w:tc>
          <w:tcPr>
            <w:tcW w:w="5457" w:type="dxa"/>
          </w:tcPr>
          <w:p w14:paraId="2445C71D" w14:textId="77777777" w:rsidR="005C5047" w:rsidRDefault="005C5047" w:rsidP="00C0593C">
            <w:pPr>
              <w:keepNext/>
              <w:spacing w:before="60" w:after="60" w:line="240" w:lineRule="auto"/>
            </w:pPr>
            <w:r>
              <w:t>[eg solicitor, authorised agent for (role of party), role of party]</w:t>
            </w:r>
          </w:p>
        </w:tc>
      </w:tr>
      <w:tr w:rsidR="005C5047" w14:paraId="2272BC23" w14:textId="77777777" w:rsidTr="00C0593C">
        <w:trPr>
          <w:cantSplit/>
        </w:trPr>
        <w:tc>
          <w:tcPr>
            <w:tcW w:w="3569" w:type="dxa"/>
          </w:tcPr>
          <w:p w14:paraId="70087C44" w14:textId="77777777" w:rsidR="005C5047" w:rsidRDefault="005C5047" w:rsidP="00C0593C">
            <w:pPr>
              <w:keepNext/>
              <w:spacing w:before="60" w:after="60" w:line="240" w:lineRule="auto"/>
            </w:pPr>
            <w:r>
              <w:t>Date of signature</w:t>
            </w:r>
          </w:p>
        </w:tc>
        <w:tc>
          <w:tcPr>
            <w:tcW w:w="5457" w:type="dxa"/>
          </w:tcPr>
          <w:p w14:paraId="10944048" w14:textId="77777777" w:rsidR="005C5047" w:rsidRDefault="005C5047" w:rsidP="00C0593C">
            <w:pPr>
              <w:keepNext/>
              <w:spacing w:before="60" w:after="60" w:line="240" w:lineRule="auto"/>
            </w:pPr>
          </w:p>
        </w:tc>
      </w:tr>
    </w:tbl>
    <w:p w14:paraId="26A8441D" w14:textId="77777777" w:rsidR="005C5047" w:rsidRDefault="005C5047" w:rsidP="005C5047">
      <w:pPr>
        <w:rPr>
          <w:b/>
          <w:bCs/>
        </w:rPr>
      </w:pPr>
    </w:p>
    <w:tbl>
      <w:tblPr>
        <w:tblW w:w="0" w:type="auto"/>
        <w:tblLook w:val="00A0" w:firstRow="1" w:lastRow="0" w:firstColumn="1" w:lastColumn="0" w:noHBand="0" w:noVBand="0"/>
      </w:tblPr>
      <w:tblGrid>
        <w:gridCol w:w="3569"/>
        <w:gridCol w:w="5457"/>
      </w:tblGrid>
      <w:tr w:rsidR="005C5047" w14:paraId="49213BB5" w14:textId="77777777" w:rsidTr="00C0593C">
        <w:tc>
          <w:tcPr>
            <w:tcW w:w="9026" w:type="dxa"/>
            <w:gridSpan w:val="2"/>
            <w:shd w:val="clear" w:color="auto" w:fill="D9D9D9"/>
          </w:tcPr>
          <w:p w14:paraId="2049C542" w14:textId="77777777" w:rsidR="005C5047" w:rsidRDefault="005C5047" w:rsidP="00C0593C">
            <w:pPr>
              <w:keepNext/>
              <w:spacing w:line="240" w:lineRule="auto"/>
              <w:rPr>
                <w:b/>
              </w:rPr>
            </w:pPr>
            <w:r>
              <w:rPr>
                <w:rFonts w:cs="Arial"/>
                <w:b/>
                <w:bCs/>
              </w:rPr>
              <w:t>Respondent</w:t>
            </w:r>
          </w:p>
        </w:tc>
      </w:tr>
      <w:tr w:rsidR="005C5047" w14:paraId="42A629FA" w14:textId="77777777" w:rsidTr="00C0593C">
        <w:trPr>
          <w:cantSplit/>
        </w:trPr>
        <w:tc>
          <w:tcPr>
            <w:tcW w:w="3569" w:type="dxa"/>
          </w:tcPr>
          <w:p w14:paraId="1AFC7A94" w14:textId="77777777" w:rsidR="005C5047" w:rsidRDefault="005C5047" w:rsidP="00C0593C">
            <w:pPr>
              <w:keepNext/>
              <w:spacing w:before="60" w:after="60" w:line="240" w:lineRule="auto"/>
            </w:pPr>
            <w:r>
              <w:t>#Signature of legal representative</w:t>
            </w:r>
          </w:p>
        </w:tc>
        <w:tc>
          <w:tcPr>
            <w:tcW w:w="5457" w:type="dxa"/>
          </w:tcPr>
          <w:p w14:paraId="62F741DA" w14:textId="77777777" w:rsidR="005C5047" w:rsidRDefault="005C5047" w:rsidP="00C0593C">
            <w:pPr>
              <w:keepNext/>
              <w:spacing w:before="60" w:after="60" w:line="240" w:lineRule="auto"/>
            </w:pPr>
          </w:p>
        </w:tc>
      </w:tr>
      <w:tr w:rsidR="005C5047" w14:paraId="45072358" w14:textId="77777777" w:rsidTr="00C0593C">
        <w:trPr>
          <w:cantSplit/>
        </w:trPr>
        <w:tc>
          <w:tcPr>
            <w:tcW w:w="3569" w:type="dxa"/>
          </w:tcPr>
          <w:p w14:paraId="7BA5373B" w14:textId="77777777" w:rsidR="005C5047" w:rsidRDefault="005C5047" w:rsidP="00C0593C">
            <w:pPr>
              <w:keepNext/>
              <w:spacing w:before="60" w:after="60" w:line="240" w:lineRule="auto"/>
            </w:pPr>
            <w:r>
              <w:t>#Signature of or on behalf of party if not legally represented</w:t>
            </w:r>
          </w:p>
        </w:tc>
        <w:tc>
          <w:tcPr>
            <w:tcW w:w="5457" w:type="dxa"/>
          </w:tcPr>
          <w:p w14:paraId="0C44C35B" w14:textId="77777777" w:rsidR="005C5047" w:rsidRDefault="005C5047" w:rsidP="00C0593C">
            <w:pPr>
              <w:keepNext/>
              <w:spacing w:before="60" w:after="60" w:line="240" w:lineRule="auto"/>
            </w:pPr>
          </w:p>
        </w:tc>
      </w:tr>
      <w:tr w:rsidR="005C5047" w14:paraId="7E448BB2" w14:textId="77777777" w:rsidTr="00C0593C">
        <w:trPr>
          <w:cantSplit/>
        </w:trPr>
        <w:tc>
          <w:tcPr>
            <w:tcW w:w="3569" w:type="dxa"/>
          </w:tcPr>
          <w:p w14:paraId="3DE3C408" w14:textId="77777777" w:rsidR="005C5047" w:rsidRDefault="005C5047" w:rsidP="00C0593C">
            <w:pPr>
              <w:keepNext/>
              <w:spacing w:before="60" w:after="60" w:line="240" w:lineRule="auto"/>
            </w:pPr>
            <w:r>
              <w:t>Capacity</w:t>
            </w:r>
          </w:p>
        </w:tc>
        <w:tc>
          <w:tcPr>
            <w:tcW w:w="5457" w:type="dxa"/>
          </w:tcPr>
          <w:p w14:paraId="65E4314F" w14:textId="77777777" w:rsidR="005C5047" w:rsidRDefault="005C5047" w:rsidP="00C0593C">
            <w:pPr>
              <w:keepNext/>
              <w:spacing w:before="60" w:after="60" w:line="240" w:lineRule="auto"/>
            </w:pPr>
            <w:r>
              <w:t>[eg solicitor, authorised agent for (role of party), role of party]</w:t>
            </w:r>
          </w:p>
        </w:tc>
      </w:tr>
      <w:tr w:rsidR="005C5047" w14:paraId="2FAF957E" w14:textId="77777777" w:rsidTr="00C0593C">
        <w:trPr>
          <w:cantSplit/>
        </w:trPr>
        <w:tc>
          <w:tcPr>
            <w:tcW w:w="3569" w:type="dxa"/>
          </w:tcPr>
          <w:p w14:paraId="26B0305D" w14:textId="77777777" w:rsidR="005C5047" w:rsidRDefault="005C5047" w:rsidP="00C0593C">
            <w:pPr>
              <w:keepNext/>
              <w:spacing w:before="60" w:after="60" w:line="240" w:lineRule="auto"/>
            </w:pPr>
            <w:r>
              <w:t>Date of signature</w:t>
            </w:r>
          </w:p>
        </w:tc>
        <w:tc>
          <w:tcPr>
            <w:tcW w:w="5457" w:type="dxa"/>
          </w:tcPr>
          <w:p w14:paraId="503C2DA3" w14:textId="77777777" w:rsidR="005C5047" w:rsidRDefault="005C5047" w:rsidP="00C0593C">
            <w:pPr>
              <w:keepNext/>
              <w:spacing w:before="60" w:after="60" w:line="240" w:lineRule="auto"/>
            </w:pPr>
          </w:p>
        </w:tc>
      </w:tr>
    </w:tbl>
    <w:p w14:paraId="3D38DF91" w14:textId="77777777" w:rsidR="009C7FC9" w:rsidRDefault="009C7FC9"/>
    <w:sectPr w:rsidR="009C7FC9" w:rsidSect="00F35B32">
      <w:headerReference w:type="default" r:id="rId7"/>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33B1" w14:textId="77777777" w:rsidR="00F35B32" w:rsidRDefault="00F35B32" w:rsidP="00F35B32">
      <w:pPr>
        <w:spacing w:before="0" w:after="0" w:line="240" w:lineRule="auto"/>
      </w:pPr>
      <w:r>
        <w:separator/>
      </w:r>
    </w:p>
  </w:endnote>
  <w:endnote w:type="continuationSeparator" w:id="0">
    <w:p w14:paraId="3B66EDCB" w14:textId="77777777" w:rsidR="00F35B32" w:rsidRDefault="00F35B32" w:rsidP="00F35B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604160"/>
      <w:docPartObj>
        <w:docPartGallery w:val="Page Numbers (Bottom of Page)"/>
        <w:docPartUnique/>
      </w:docPartObj>
    </w:sdtPr>
    <w:sdtEndPr>
      <w:rPr>
        <w:noProof/>
      </w:rPr>
    </w:sdtEndPr>
    <w:sdtContent>
      <w:p w14:paraId="34135957" w14:textId="1F598204" w:rsidR="005C5047" w:rsidRDefault="005C50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D1A39" w14:textId="77777777" w:rsidR="005C5047" w:rsidRDefault="005C5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6BC0" w14:textId="77777777" w:rsidR="00F35B32" w:rsidRDefault="00F35B32" w:rsidP="00F35B32">
      <w:pPr>
        <w:spacing w:before="0" w:after="0" w:line="240" w:lineRule="auto"/>
      </w:pPr>
      <w:r>
        <w:separator/>
      </w:r>
    </w:p>
  </w:footnote>
  <w:footnote w:type="continuationSeparator" w:id="0">
    <w:p w14:paraId="18BB4AB5" w14:textId="77777777" w:rsidR="00F35B32" w:rsidRDefault="00F35B32" w:rsidP="00F35B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5FD" w14:textId="63BC6CC4" w:rsidR="00F35B32" w:rsidRDefault="00F35B32">
    <w:pPr>
      <w:pStyle w:val="Header"/>
      <w:jc w:val="center"/>
    </w:pPr>
  </w:p>
  <w:p w14:paraId="0674B446" w14:textId="77777777" w:rsidR="00F35B32" w:rsidRDefault="00F3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341"/>
    <w:multiLevelType w:val="hybridMultilevel"/>
    <w:tmpl w:val="A308060C"/>
    <w:lvl w:ilvl="0" w:tplc="0C09000F">
      <w:start w:val="1"/>
      <w:numFmt w:val="decimal"/>
      <w:lvlText w:val="%1."/>
      <w:lvlJc w:val="left"/>
      <w:pPr>
        <w:ind w:left="820" w:hanging="360"/>
      </w:p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 w15:restartNumberingAfterBreak="0">
    <w:nsid w:val="35577799"/>
    <w:multiLevelType w:val="hybridMultilevel"/>
    <w:tmpl w:val="CDCEE2B0"/>
    <w:lvl w:ilvl="0" w:tplc="803CF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C75177"/>
    <w:multiLevelType w:val="hybridMultilevel"/>
    <w:tmpl w:val="1D022B48"/>
    <w:lvl w:ilvl="0" w:tplc="B374EFE4">
      <w:start w:val="4"/>
      <w:numFmt w:val="decimal"/>
      <w:lvlText w:val="%1."/>
      <w:lvlJc w:val="left"/>
      <w:pPr>
        <w:ind w:left="224" w:hanging="269"/>
      </w:pPr>
      <w:rPr>
        <w:rFonts w:ascii="Arial" w:eastAsia="Arial" w:hAnsi="Arial" w:cs="Arial" w:hint="default"/>
        <w:b w:val="0"/>
        <w:bCs w:val="0"/>
        <w:i w:val="0"/>
        <w:iCs w:val="0"/>
        <w:spacing w:val="0"/>
        <w:w w:val="100"/>
        <w:sz w:val="24"/>
        <w:szCs w:val="24"/>
        <w:lang w:val="en-US" w:eastAsia="en-US" w:bidi="ar-SA"/>
      </w:rPr>
    </w:lvl>
    <w:lvl w:ilvl="1" w:tplc="A522951C">
      <w:start w:val="1"/>
      <w:numFmt w:val="decimal"/>
      <w:lvlText w:val="%2."/>
      <w:lvlJc w:val="left"/>
      <w:pPr>
        <w:ind w:left="966" w:hanging="533"/>
      </w:pPr>
      <w:rPr>
        <w:rFonts w:ascii="Arial" w:eastAsia="Arial" w:hAnsi="Arial" w:cs="Arial" w:hint="default"/>
        <w:b w:val="0"/>
        <w:bCs w:val="0"/>
        <w:i w:val="0"/>
        <w:iCs w:val="0"/>
        <w:spacing w:val="0"/>
        <w:w w:val="100"/>
        <w:sz w:val="24"/>
        <w:szCs w:val="24"/>
        <w:lang w:val="en-US" w:eastAsia="en-US" w:bidi="ar-SA"/>
      </w:rPr>
    </w:lvl>
    <w:lvl w:ilvl="2" w:tplc="E0ACE948">
      <w:numFmt w:val="bullet"/>
      <w:lvlText w:val="•"/>
      <w:lvlJc w:val="left"/>
      <w:pPr>
        <w:ind w:left="1997" w:hanging="533"/>
      </w:pPr>
      <w:rPr>
        <w:lang w:val="en-US" w:eastAsia="en-US" w:bidi="ar-SA"/>
      </w:rPr>
    </w:lvl>
    <w:lvl w:ilvl="3" w:tplc="0DD62BE0">
      <w:numFmt w:val="bullet"/>
      <w:lvlText w:val="•"/>
      <w:lvlJc w:val="left"/>
      <w:pPr>
        <w:ind w:left="3035" w:hanging="533"/>
      </w:pPr>
      <w:rPr>
        <w:lang w:val="en-US" w:eastAsia="en-US" w:bidi="ar-SA"/>
      </w:rPr>
    </w:lvl>
    <w:lvl w:ilvl="4" w:tplc="9DD803FE">
      <w:numFmt w:val="bullet"/>
      <w:lvlText w:val="•"/>
      <w:lvlJc w:val="left"/>
      <w:pPr>
        <w:ind w:left="4073" w:hanging="533"/>
      </w:pPr>
      <w:rPr>
        <w:lang w:val="en-US" w:eastAsia="en-US" w:bidi="ar-SA"/>
      </w:rPr>
    </w:lvl>
    <w:lvl w:ilvl="5" w:tplc="87F2ED14">
      <w:numFmt w:val="bullet"/>
      <w:lvlText w:val="•"/>
      <w:lvlJc w:val="left"/>
      <w:pPr>
        <w:ind w:left="5111" w:hanging="533"/>
      </w:pPr>
      <w:rPr>
        <w:lang w:val="en-US" w:eastAsia="en-US" w:bidi="ar-SA"/>
      </w:rPr>
    </w:lvl>
    <w:lvl w:ilvl="6" w:tplc="BD7A8324">
      <w:numFmt w:val="bullet"/>
      <w:lvlText w:val="•"/>
      <w:lvlJc w:val="left"/>
      <w:pPr>
        <w:ind w:left="6148" w:hanging="533"/>
      </w:pPr>
      <w:rPr>
        <w:lang w:val="en-US" w:eastAsia="en-US" w:bidi="ar-SA"/>
      </w:rPr>
    </w:lvl>
    <w:lvl w:ilvl="7" w:tplc="7AA20C2A">
      <w:numFmt w:val="bullet"/>
      <w:lvlText w:val="•"/>
      <w:lvlJc w:val="left"/>
      <w:pPr>
        <w:ind w:left="7186" w:hanging="533"/>
      </w:pPr>
      <w:rPr>
        <w:lang w:val="en-US" w:eastAsia="en-US" w:bidi="ar-SA"/>
      </w:rPr>
    </w:lvl>
    <w:lvl w:ilvl="8" w:tplc="2890789A">
      <w:numFmt w:val="bullet"/>
      <w:lvlText w:val="•"/>
      <w:lvlJc w:val="left"/>
      <w:pPr>
        <w:ind w:left="8224" w:hanging="533"/>
      </w:pPr>
      <w:rPr>
        <w:lang w:val="en-US" w:eastAsia="en-US" w:bidi="ar-SA"/>
      </w:rPr>
    </w:lvl>
  </w:abstractNum>
  <w:abstractNum w:abstractNumId="3" w15:restartNumberingAfterBreak="0">
    <w:nsid w:val="56E61028"/>
    <w:multiLevelType w:val="hybridMultilevel"/>
    <w:tmpl w:val="26F84280"/>
    <w:lvl w:ilvl="0" w:tplc="0C09000F">
      <w:start w:val="1"/>
      <w:numFmt w:val="decimal"/>
      <w:lvlText w:val="%1."/>
      <w:lvlJc w:val="left"/>
      <w:pPr>
        <w:ind w:left="1996" w:hanging="360"/>
      </w:pPr>
    </w:lvl>
    <w:lvl w:ilvl="1" w:tplc="8BA017CE">
      <w:start w:val="1"/>
      <w:numFmt w:val="lowerLetter"/>
      <w:lvlText w:val="(%2)"/>
      <w:lvlJc w:val="left"/>
      <w:pPr>
        <w:ind w:left="2788" w:hanging="432"/>
      </w:pPr>
      <w:rPr>
        <w:rFonts w:hint="default"/>
      </w:r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 w15:restartNumberingAfterBreak="0">
    <w:nsid w:val="59E87276"/>
    <w:multiLevelType w:val="hybridMultilevel"/>
    <w:tmpl w:val="0E3A1FD4"/>
    <w:lvl w:ilvl="0" w:tplc="477CE238">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5" w15:restartNumberingAfterBreak="0">
    <w:nsid w:val="5B575B0B"/>
    <w:multiLevelType w:val="hybridMultilevel"/>
    <w:tmpl w:val="67886BF4"/>
    <w:lvl w:ilvl="0" w:tplc="FFFFFFFF">
      <w:start w:val="1"/>
      <w:numFmt w:val="lowerLetter"/>
      <w:lvlText w:val="(%1)"/>
      <w:lvlJc w:val="left"/>
      <w:pPr>
        <w:ind w:left="993" w:hanging="360"/>
      </w:pPr>
      <w:rPr>
        <w:rFonts w:ascii="Arial" w:eastAsia="Arial" w:hAnsi="Arial" w:cs="Arial" w:hint="default"/>
        <w:b w:val="0"/>
        <w:bCs w:val="0"/>
        <w:i w:val="0"/>
        <w:iCs w:val="0"/>
        <w:spacing w:val="-1"/>
        <w:w w:val="100"/>
        <w:sz w:val="24"/>
        <w:szCs w:val="24"/>
        <w:lang w:val="en-US" w:eastAsia="en-US" w:bidi="ar-SA"/>
      </w:rPr>
    </w:lvl>
    <w:lvl w:ilvl="1" w:tplc="8BA017CE">
      <w:start w:val="1"/>
      <w:numFmt w:val="lowerLetter"/>
      <w:lvlText w:val="(%2)"/>
      <w:lvlJc w:val="left"/>
      <w:pPr>
        <w:ind w:left="1713" w:hanging="360"/>
      </w:pPr>
      <w:rPr>
        <w:rFonts w:hint="default"/>
      </w:rPr>
    </w:lvl>
    <w:lvl w:ilvl="2" w:tplc="FFFFFFFF">
      <w:start w:val="1"/>
      <w:numFmt w:val="lowerRoman"/>
      <w:lvlText w:val="%3."/>
      <w:lvlJc w:val="right"/>
      <w:pPr>
        <w:ind w:left="2433" w:hanging="180"/>
      </w:pPr>
    </w:lvl>
    <w:lvl w:ilvl="3" w:tplc="FFFFFFFF" w:tentative="1">
      <w:start w:val="1"/>
      <w:numFmt w:val="decimal"/>
      <w:lvlText w:val="%4."/>
      <w:lvlJc w:val="left"/>
      <w:pPr>
        <w:ind w:left="3153" w:hanging="360"/>
      </w:pPr>
    </w:lvl>
    <w:lvl w:ilvl="4" w:tplc="FFFFFFFF" w:tentative="1">
      <w:start w:val="1"/>
      <w:numFmt w:val="lowerLetter"/>
      <w:lvlText w:val="%5."/>
      <w:lvlJc w:val="left"/>
      <w:pPr>
        <w:ind w:left="3873" w:hanging="360"/>
      </w:pPr>
    </w:lvl>
    <w:lvl w:ilvl="5" w:tplc="FFFFFFFF" w:tentative="1">
      <w:start w:val="1"/>
      <w:numFmt w:val="lowerRoman"/>
      <w:lvlText w:val="%6."/>
      <w:lvlJc w:val="right"/>
      <w:pPr>
        <w:ind w:left="4593" w:hanging="180"/>
      </w:pPr>
    </w:lvl>
    <w:lvl w:ilvl="6" w:tplc="FFFFFFFF" w:tentative="1">
      <w:start w:val="1"/>
      <w:numFmt w:val="decimal"/>
      <w:lvlText w:val="%7."/>
      <w:lvlJc w:val="left"/>
      <w:pPr>
        <w:ind w:left="5313" w:hanging="360"/>
      </w:pPr>
    </w:lvl>
    <w:lvl w:ilvl="7" w:tplc="FFFFFFFF" w:tentative="1">
      <w:start w:val="1"/>
      <w:numFmt w:val="lowerLetter"/>
      <w:lvlText w:val="%8."/>
      <w:lvlJc w:val="left"/>
      <w:pPr>
        <w:ind w:left="6033" w:hanging="360"/>
      </w:pPr>
    </w:lvl>
    <w:lvl w:ilvl="8" w:tplc="FFFFFFFF" w:tentative="1">
      <w:start w:val="1"/>
      <w:numFmt w:val="lowerRoman"/>
      <w:lvlText w:val="%9."/>
      <w:lvlJc w:val="right"/>
      <w:pPr>
        <w:ind w:left="6753" w:hanging="180"/>
      </w:pPr>
    </w:lvl>
  </w:abstractNum>
  <w:abstractNum w:abstractNumId="6" w15:restartNumberingAfterBreak="0">
    <w:nsid w:val="5D1C3E63"/>
    <w:multiLevelType w:val="hybridMultilevel"/>
    <w:tmpl w:val="407C4A60"/>
    <w:lvl w:ilvl="0" w:tplc="0C09000F">
      <w:start w:val="1"/>
      <w:numFmt w:val="decimal"/>
      <w:lvlText w:val="%1."/>
      <w:lvlJc w:val="left"/>
      <w:pPr>
        <w:ind w:left="944" w:hanging="360"/>
      </w:pPr>
    </w:lvl>
    <w:lvl w:ilvl="1" w:tplc="0C090019">
      <w:start w:val="1"/>
      <w:numFmt w:val="lowerLetter"/>
      <w:lvlText w:val="%2."/>
      <w:lvlJc w:val="left"/>
      <w:pPr>
        <w:ind w:left="1664" w:hanging="360"/>
      </w:pPr>
    </w:lvl>
    <w:lvl w:ilvl="2" w:tplc="0C09001B" w:tentative="1">
      <w:start w:val="1"/>
      <w:numFmt w:val="lowerRoman"/>
      <w:lvlText w:val="%3."/>
      <w:lvlJc w:val="right"/>
      <w:pPr>
        <w:ind w:left="2384" w:hanging="180"/>
      </w:pPr>
    </w:lvl>
    <w:lvl w:ilvl="3" w:tplc="0C09000F" w:tentative="1">
      <w:start w:val="1"/>
      <w:numFmt w:val="decimal"/>
      <w:lvlText w:val="%4."/>
      <w:lvlJc w:val="left"/>
      <w:pPr>
        <w:ind w:left="3104" w:hanging="360"/>
      </w:pPr>
    </w:lvl>
    <w:lvl w:ilvl="4" w:tplc="0C090019" w:tentative="1">
      <w:start w:val="1"/>
      <w:numFmt w:val="lowerLetter"/>
      <w:lvlText w:val="%5."/>
      <w:lvlJc w:val="left"/>
      <w:pPr>
        <w:ind w:left="3824" w:hanging="360"/>
      </w:pPr>
    </w:lvl>
    <w:lvl w:ilvl="5" w:tplc="0C09001B" w:tentative="1">
      <w:start w:val="1"/>
      <w:numFmt w:val="lowerRoman"/>
      <w:lvlText w:val="%6."/>
      <w:lvlJc w:val="right"/>
      <w:pPr>
        <w:ind w:left="4544" w:hanging="180"/>
      </w:pPr>
    </w:lvl>
    <w:lvl w:ilvl="6" w:tplc="0C09000F" w:tentative="1">
      <w:start w:val="1"/>
      <w:numFmt w:val="decimal"/>
      <w:lvlText w:val="%7."/>
      <w:lvlJc w:val="left"/>
      <w:pPr>
        <w:ind w:left="5264" w:hanging="360"/>
      </w:pPr>
    </w:lvl>
    <w:lvl w:ilvl="7" w:tplc="0C090019" w:tentative="1">
      <w:start w:val="1"/>
      <w:numFmt w:val="lowerLetter"/>
      <w:lvlText w:val="%8."/>
      <w:lvlJc w:val="left"/>
      <w:pPr>
        <w:ind w:left="5984" w:hanging="360"/>
      </w:pPr>
    </w:lvl>
    <w:lvl w:ilvl="8" w:tplc="0C09001B" w:tentative="1">
      <w:start w:val="1"/>
      <w:numFmt w:val="lowerRoman"/>
      <w:lvlText w:val="%9."/>
      <w:lvlJc w:val="right"/>
      <w:pPr>
        <w:ind w:left="6704" w:hanging="180"/>
      </w:pPr>
    </w:lvl>
  </w:abstractNum>
  <w:abstractNum w:abstractNumId="7" w15:restartNumberingAfterBreak="0">
    <w:nsid w:val="7766682A"/>
    <w:multiLevelType w:val="hybridMultilevel"/>
    <w:tmpl w:val="72B027B0"/>
    <w:lvl w:ilvl="0" w:tplc="7662F8FC">
      <w:start w:val="1"/>
      <w:numFmt w:val="decimal"/>
      <w:lvlText w:val="%1."/>
      <w:lvlJc w:val="left"/>
      <w:pPr>
        <w:ind w:left="716" w:hanging="492"/>
      </w:pPr>
      <w:rPr>
        <w:rFonts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abstractNum w:abstractNumId="8" w15:restartNumberingAfterBreak="0">
    <w:nsid w:val="7EEA2FAB"/>
    <w:multiLevelType w:val="hybridMultilevel"/>
    <w:tmpl w:val="931283A0"/>
    <w:lvl w:ilvl="0" w:tplc="5FF00A04">
      <w:start w:val="1"/>
      <w:numFmt w:val="decimal"/>
      <w:lvlText w:val="%1."/>
      <w:lvlJc w:val="left"/>
      <w:pPr>
        <w:ind w:left="584" w:hanging="360"/>
      </w:pPr>
      <w:rPr>
        <w:rFonts w:hint="default"/>
      </w:rPr>
    </w:lvl>
    <w:lvl w:ilvl="1" w:tplc="0C090019" w:tentative="1">
      <w:start w:val="1"/>
      <w:numFmt w:val="lowerLetter"/>
      <w:lvlText w:val="%2."/>
      <w:lvlJc w:val="left"/>
      <w:pPr>
        <w:ind w:left="1304" w:hanging="360"/>
      </w:pPr>
    </w:lvl>
    <w:lvl w:ilvl="2" w:tplc="0C09001B" w:tentative="1">
      <w:start w:val="1"/>
      <w:numFmt w:val="lowerRoman"/>
      <w:lvlText w:val="%3."/>
      <w:lvlJc w:val="right"/>
      <w:pPr>
        <w:ind w:left="2024" w:hanging="180"/>
      </w:pPr>
    </w:lvl>
    <w:lvl w:ilvl="3" w:tplc="0C09000F" w:tentative="1">
      <w:start w:val="1"/>
      <w:numFmt w:val="decimal"/>
      <w:lvlText w:val="%4."/>
      <w:lvlJc w:val="left"/>
      <w:pPr>
        <w:ind w:left="2744" w:hanging="360"/>
      </w:pPr>
    </w:lvl>
    <w:lvl w:ilvl="4" w:tplc="0C090019" w:tentative="1">
      <w:start w:val="1"/>
      <w:numFmt w:val="lowerLetter"/>
      <w:lvlText w:val="%5."/>
      <w:lvlJc w:val="left"/>
      <w:pPr>
        <w:ind w:left="3464" w:hanging="360"/>
      </w:pPr>
    </w:lvl>
    <w:lvl w:ilvl="5" w:tplc="0C09001B" w:tentative="1">
      <w:start w:val="1"/>
      <w:numFmt w:val="lowerRoman"/>
      <w:lvlText w:val="%6."/>
      <w:lvlJc w:val="right"/>
      <w:pPr>
        <w:ind w:left="4184" w:hanging="180"/>
      </w:pPr>
    </w:lvl>
    <w:lvl w:ilvl="6" w:tplc="0C09000F" w:tentative="1">
      <w:start w:val="1"/>
      <w:numFmt w:val="decimal"/>
      <w:lvlText w:val="%7."/>
      <w:lvlJc w:val="left"/>
      <w:pPr>
        <w:ind w:left="4904" w:hanging="360"/>
      </w:pPr>
    </w:lvl>
    <w:lvl w:ilvl="7" w:tplc="0C090019" w:tentative="1">
      <w:start w:val="1"/>
      <w:numFmt w:val="lowerLetter"/>
      <w:lvlText w:val="%8."/>
      <w:lvlJc w:val="left"/>
      <w:pPr>
        <w:ind w:left="5624" w:hanging="360"/>
      </w:pPr>
    </w:lvl>
    <w:lvl w:ilvl="8" w:tplc="0C09001B" w:tentative="1">
      <w:start w:val="1"/>
      <w:numFmt w:val="lowerRoman"/>
      <w:lvlText w:val="%9."/>
      <w:lvlJc w:val="right"/>
      <w:pPr>
        <w:ind w:left="6344" w:hanging="180"/>
      </w:pPr>
    </w:lvl>
  </w:abstractNum>
  <w:num w:numId="1" w16cid:durableId="412817959">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2" w16cid:durableId="1206210166">
    <w:abstractNumId w:val="7"/>
  </w:num>
  <w:num w:numId="3" w16cid:durableId="824248399">
    <w:abstractNumId w:val="6"/>
  </w:num>
  <w:num w:numId="4" w16cid:durableId="327296183">
    <w:abstractNumId w:val="8"/>
  </w:num>
  <w:num w:numId="5" w16cid:durableId="1313409469">
    <w:abstractNumId w:val="1"/>
  </w:num>
  <w:num w:numId="6" w16cid:durableId="1610120070">
    <w:abstractNumId w:val="0"/>
  </w:num>
  <w:num w:numId="7" w16cid:durableId="112287167">
    <w:abstractNumId w:val="4"/>
  </w:num>
  <w:num w:numId="8" w16cid:durableId="818497454">
    <w:abstractNumId w:val="3"/>
  </w:num>
  <w:num w:numId="9" w16cid:durableId="288971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32"/>
    <w:rsid w:val="005C5047"/>
    <w:rsid w:val="00702C4F"/>
    <w:rsid w:val="0083522D"/>
    <w:rsid w:val="008A360C"/>
    <w:rsid w:val="009C7FC9"/>
    <w:rsid w:val="00D4484D"/>
    <w:rsid w:val="00D52A06"/>
    <w:rsid w:val="00E210BD"/>
    <w:rsid w:val="00EE4B03"/>
    <w:rsid w:val="00F3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F810"/>
  <w15:chartTrackingRefBased/>
  <w15:docId w15:val="{A08B39A7-F0C1-4759-A217-57230E0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32"/>
    <w:pPr>
      <w:spacing w:before="120" w:after="120" w:line="360" w:lineRule="auto"/>
    </w:pPr>
    <w:rPr>
      <w:rFonts w:ascii="Arial" w:eastAsia="Times New Roman" w:hAnsi="Arial" w:cs="Times New Roman"/>
      <w:szCs w:val="24"/>
    </w:rPr>
  </w:style>
  <w:style w:type="paragraph" w:styleId="Heading1">
    <w:name w:val="heading 1"/>
    <w:basedOn w:val="Normal"/>
    <w:next w:val="Normal"/>
    <w:link w:val="Heading1Char"/>
    <w:qFormat/>
    <w:rsid w:val="00F35B32"/>
    <w:pPr>
      <w:keepNext/>
      <w:spacing w:line="240" w:lineRule="auto"/>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B32"/>
    <w:rPr>
      <w:rFonts w:ascii="Arial" w:eastAsia="Times New Roman" w:hAnsi="Arial" w:cs="Arial"/>
      <w:b/>
      <w:bCs/>
      <w:kern w:val="32"/>
      <w:sz w:val="28"/>
      <w:szCs w:val="32"/>
    </w:rPr>
  </w:style>
  <w:style w:type="paragraph" w:styleId="Header">
    <w:name w:val="header"/>
    <w:basedOn w:val="Normal"/>
    <w:link w:val="HeaderChar"/>
    <w:uiPriority w:val="99"/>
    <w:unhideWhenUsed/>
    <w:rsid w:val="00F35B3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5B32"/>
    <w:rPr>
      <w:rFonts w:ascii="Arial" w:eastAsia="Times New Roman" w:hAnsi="Arial" w:cs="Times New Roman"/>
      <w:szCs w:val="24"/>
    </w:rPr>
  </w:style>
  <w:style w:type="paragraph" w:styleId="Footer">
    <w:name w:val="footer"/>
    <w:basedOn w:val="Normal"/>
    <w:link w:val="FooterChar"/>
    <w:uiPriority w:val="99"/>
    <w:unhideWhenUsed/>
    <w:rsid w:val="00F35B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5B32"/>
    <w:rPr>
      <w:rFonts w:ascii="Arial" w:eastAsia="Times New Roman" w:hAnsi="Arial" w:cs="Times New Roman"/>
      <w:szCs w:val="24"/>
    </w:rPr>
  </w:style>
  <w:style w:type="paragraph" w:styleId="ListParagraph">
    <w:name w:val="List Paragraph"/>
    <w:basedOn w:val="Normal"/>
    <w:uiPriority w:val="1"/>
    <w:qFormat/>
    <w:rsid w:val="009C7FC9"/>
    <w:pPr>
      <w:widowControl w:val="0"/>
      <w:autoSpaceDE w:val="0"/>
      <w:autoSpaceDN w:val="0"/>
      <w:spacing w:before="0" w:after="0" w:line="240" w:lineRule="auto"/>
      <w:ind w:left="820" w:hanging="720"/>
      <w:jc w:val="both"/>
    </w:pPr>
    <w:rPr>
      <w:rFonts w:eastAsia="Arial" w:cs="Arial"/>
      <w:szCs w:val="22"/>
      <w:lang w:val="en-US"/>
    </w:rPr>
  </w:style>
  <w:style w:type="paragraph" w:styleId="BodyText">
    <w:name w:val="Body Text"/>
    <w:basedOn w:val="Normal"/>
    <w:link w:val="BodyTextChar"/>
    <w:uiPriority w:val="1"/>
    <w:qFormat/>
    <w:rsid w:val="005C5047"/>
    <w:pPr>
      <w:widowControl w:val="0"/>
      <w:autoSpaceDE w:val="0"/>
      <w:autoSpaceDN w:val="0"/>
      <w:spacing w:before="0" w:after="0" w:line="240" w:lineRule="auto"/>
    </w:pPr>
    <w:rPr>
      <w:rFonts w:eastAsia="Arial" w:cs="Arial"/>
      <w:sz w:val="24"/>
      <w:lang w:val="en-US"/>
    </w:rPr>
  </w:style>
  <w:style w:type="character" w:customStyle="1" w:styleId="BodyTextChar">
    <w:name w:val="Body Text Char"/>
    <w:basedOn w:val="DefaultParagraphFont"/>
    <w:link w:val="BodyText"/>
    <w:uiPriority w:val="1"/>
    <w:rsid w:val="005C5047"/>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866">
      <w:bodyDiv w:val="1"/>
      <w:marLeft w:val="0"/>
      <w:marRight w:val="0"/>
      <w:marTop w:val="0"/>
      <w:marBottom w:val="0"/>
      <w:divBdr>
        <w:top w:val="none" w:sz="0" w:space="0" w:color="auto"/>
        <w:left w:val="none" w:sz="0" w:space="0" w:color="auto"/>
        <w:bottom w:val="none" w:sz="0" w:space="0" w:color="auto"/>
        <w:right w:val="none" w:sz="0" w:space="0" w:color="auto"/>
      </w:divBdr>
    </w:div>
    <w:div w:id="312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Wu</dc:creator>
  <cp:keywords/>
  <dc:description/>
  <cp:lastModifiedBy>Liam Nicholas</cp:lastModifiedBy>
  <cp:revision>3</cp:revision>
  <dcterms:created xsi:type="dcterms:W3CDTF">2024-03-21T04:59:00Z</dcterms:created>
  <dcterms:modified xsi:type="dcterms:W3CDTF">2024-03-21T05:08:00Z</dcterms:modified>
</cp:coreProperties>
</file>