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9F2B7" w14:textId="787037D9" w:rsidR="00097451" w:rsidRPr="00DA6446" w:rsidRDefault="00DA6446" w:rsidP="00DA6446">
      <w:pPr>
        <w:jc w:val="center"/>
        <w:rPr>
          <w:rStyle w:val="Strong"/>
          <w:rFonts w:ascii="Arial" w:hAnsi="Arial" w:cs="Arial"/>
        </w:rPr>
      </w:pPr>
      <w:bookmarkStart w:id="0" w:name="_GoBack"/>
      <w:bookmarkEnd w:id="0"/>
      <w:r w:rsidRPr="00DA6446">
        <w:rPr>
          <w:rStyle w:val="Strong"/>
          <w:rFonts w:ascii="Arial" w:hAnsi="Arial" w:cs="Arial"/>
        </w:rPr>
        <w:t>MODIFICATION APPLICATIONS</w:t>
      </w:r>
    </w:p>
    <w:p w14:paraId="5C1A2993" w14:textId="205D56C8" w:rsidR="00DA6446" w:rsidRPr="00DA6446" w:rsidRDefault="00656C0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Example of </w:t>
      </w:r>
      <w:r w:rsidR="00DA6446" w:rsidRPr="00DA6446">
        <w:rPr>
          <w:rFonts w:ascii="Arial" w:hAnsi="Arial" w:cs="Arial"/>
          <w:b/>
          <w:bCs/>
        </w:rPr>
        <w:t>Orders</w:t>
      </w:r>
    </w:p>
    <w:p w14:paraId="54F71858" w14:textId="7D81F7C9" w:rsidR="00DA6446" w:rsidRPr="00DA6446" w:rsidRDefault="00DA6446" w:rsidP="00DA64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6446">
        <w:rPr>
          <w:rFonts w:ascii="Arial" w:hAnsi="Arial" w:cs="Arial"/>
        </w:rPr>
        <w:t xml:space="preserve">The appeal is upheld. </w:t>
      </w:r>
    </w:p>
    <w:p w14:paraId="7E0BD460" w14:textId="6B3AEB5B" w:rsidR="00DA6446" w:rsidRPr="00DA6446" w:rsidRDefault="00DA6446" w:rsidP="00DA64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6446">
        <w:rPr>
          <w:rFonts w:ascii="Arial" w:hAnsi="Arial" w:cs="Arial"/>
        </w:rPr>
        <w:t xml:space="preserve">Development Consent No. _________is modified in the terms in Annexure A. </w:t>
      </w:r>
    </w:p>
    <w:p w14:paraId="4E63EA49" w14:textId="760D293D" w:rsidR="00DA6446" w:rsidRPr="00DA6446" w:rsidRDefault="00DA6446" w:rsidP="00DA64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6446">
        <w:rPr>
          <w:rFonts w:ascii="Arial" w:hAnsi="Arial" w:cs="Arial"/>
        </w:rPr>
        <w:t xml:space="preserve">Development Consent No. _________ as modified by the Court is Annexure B. </w:t>
      </w:r>
    </w:p>
    <w:p w14:paraId="72D5D7AF" w14:textId="10C05860" w:rsidR="00DA6446" w:rsidRPr="00DA6446" w:rsidRDefault="00DA6446" w:rsidP="00DA6446">
      <w:pPr>
        <w:rPr>
          <w:rFonts w:ascii="Arial" w:hAnsi="Arial" w:cs="Arial"/>
        </w:rPr>
      </w:pPr>
    </w:p>
    <w:p w14:paraId="3E0B21D5" w14:textId="7F3C9FA0" w:rsidR="00DA6446" w:rsidRPr="00DA6446" w:rsidRDefault="00DA6446" w:rsidP="00DA6446">
      <w:pPr>
        <w:rPr>
          <w:rFonts w:ascii="Arial" w:hAnsi="Arial" w:cs="Arial"/>
        </w:rPr>
      </w:pPr>
    </w:p>
    <w:p w14:paraId="53C4C68B" w14:textId="3F01A16E" w:rsidR="00DA6446" w:rsidRPr="00DA6446" w:rsidRDefault="00DA6446" w:rsidP="00DA6446">
      <w:pPr>
        <w:rPr>
          <w:rFonts w:ascii="Arial" w:hAnsi="Arial" w:cs="Arial"/>
        </w:rPr>
      </w:pPr>
    </w:p>
    <w:p w14:paraId="3C9AD81F" w14:textId="1B61EAF7" w:rsidR="00DA6446" w:rsidRPr="00DA6446" w:rsidRDefault="00DA6446" w:rsidP="00DA6446">
      <w:pPr>
        <w:rPr>
          <w:rFonts w:ascii="Arial" w:hAnsi="Arial" w:cs="Arial"/>
        </w:rPr>
      </w:pPr>
    </w:p>
    <w:p w14:paraId="167FC712" w14:textId="3F04C000" w:rsidR="00DA6446" w:rsidRPr="00DA6446" w:rsidRDefault="00DA6446" w:rsidP="00DA6446">
      <w:pPr>
        <w:rPr>
          <w:rFonts w:ascii="Arial" w:hAnsi="Arial" w:cs="Arial"/>
        </w:rPr>
      </w:pPr>
    </w:p>
    <w:p w14:paraId="34469E43" w14:textId="14323726" w:rsidR="00DA6446" w:rsidRPr="00DA6446" w:rsidRDefault="00DA6446" w:rsidP="00DA6446">
      <w:pPr>
        <w:rPr>
          <w:rFonts w:ascii="Arial" w:hAnsi="Arial" w:cs="Arial"/>
        </w:rPr>
      </w:pPr>
    </w:p>
    <w:p w14:paraId="657A793B" w14:textId="2689B0C4" w:rsidR="00DA6446" w:rsidRPr="00DA6446" w:rsidRDefault="00DA6446" w:rsidP="00DA6446">
      <w:pPr>
        <w:rPr>
          <w:rFonts w:ascii="Arial" w:hAnsi="Arial" w:cs="Arial"/>
        </w:rPr>
      </w:pPr>
    </w:p>
    <w:p w14:paraId="0B4F0B00" w14:textId="7265B086" w:rsidR="00DA6446" w:rsidRPr="00DA6446" w:rsidRDefault="00DA6446" w:rsidP="00DA6446">
      <w:pPr>
        <w:rPr>
          <w:rFonts w:ascii="Arial" w:hAnsi="Arial" w:cs="Arial"/>
        </w:rPr>
      </w:pPr>
    </w:p>
    <w:p w14:paraId="4232075B" w14:textId="1450FF82" w:rsidR="00DA6446" w:rsidRPr="00DA6446" w:rsidRDefault="00DA6446" w:rsidP="00DA6446">
      <w:pPr>
        <w:rPr>
          <w:rFonts w:ascii="Arial" w:hAnsi="Arial" w:cs="Arial"/>
        </w:rPr>
      </w:pPr>
    </w:p>
    <w:p w14:paraId="0266E2B7" w14:textId="40143AB5" w:rsidR="00DA6446" w:rsidRPr="00DA6446" w:rsidRDefault="00DA6446" w:rsidP="00DA6446">
      <w:pPr>
        <w:rPr>
          <w:rFonts w:ascii="Arial" w:hAnsi="Arial" w:cs="Arial"/>
        </w:rPr>
      </w:pPr>
    </w:p>
    <w:p w14:paraId="631CFC62" w14:textId="6A0B2925" w:rsidR="00DA6446" w:rsidRPr="00DA6446" w:rsidRDefault="00DA6446" w:rsidP="00DA6446">
      <w:pPr>
        <w:rPr>
          <w:rFonts w:ascii="Arial" w:hAnsi="Arial" w:cs="Arial"/>
        </w:rPr>
      </w:pPr>
    </w:p>
    <w:p w14:paraId="49365FB6" w14:textId="460298D7" w:rsidR="00DA6446" w:rsidRPr="00DA6446" w:rsidRDefault="00DA6446" w:rsidP="00DA6446">
      <w:pPr>
        <w:rPr>
          <w:rFonts w:ascii="Arial" w:hAnsi="Arial" w:cs="Arial"/>
        </w:rPr>
      </w:pPr>
    </w:p>
    <w:p w14:paraId="6CAE5422" w14:textId="76DE88FF" w:rsidR="00DA6446" w:rsidRPr="00DA6446" w:rsidRDefault="00DA6446" w:rsidP="00DA6446">
      <w:pPr>
        <w:rPr>
          <w:rFonts w:ascii="Arial" w:hAnsi="Arial" w:cs="Arial"/>
        </w:rPr>
      </w:pPr>
    </w:p>
    <w:p w14:paraId="523A8729" w14:textId="2A6018B9" w:rsidR="00DA6446" w:rsidRPr="00DA6446" w:rsidRDefault="00DA6446" w:rsidP="00DA6446">
      <w:pPr>
        <w:rPr>
          <w:rFonts w:ascii="Arial" w:hAnsi="Arial" w:cs="Arial"/>
        </w:rPr>
      </w:pPr>
    </w:p>
    <w:p w14:paraId="43A1291B" w14:textId="18B2B79E" w:rsidR="00DA6446" w:rsidRPr="00DA6446" w:rsidRDefault="00DA6446" w:rsidP="00DA6446">
      <w:pPr>
        <w:rPr>
          <w:rFonts w:ascii="Arial" w:hAnsi="Arial" w:cs="Arial"/>
        </w:rPr>
      </w:pPr>
    </w:p>
    <w:p w14:paraId="1B3AF4D4" w14:textId="3FCF26FB" w:rsidR="00DA6446" w:rsidRPr="00DA6446" w:rsidRDefault="00DA6446" w:rsidP="00DA6446">
      <w:pPr>
        <w:rPr>
          <w:rFonts w:ascii="Arial" w:hAnsi="Arial" w:cs="Arial"/>
        </w:rPr>
      </w:pPr>
    </w:p>
    <w:p w14:paraId="09174D58" w14:textId="5DFEDA7F" w:rsidR="00DA6446" w:rsidRPr="00DA6446" w:rsidRDefault="00DA6446" w:rsidP="00DA6446">
      <w:pPr>
        <w:rPr>
          <w:rFonts w:ascii="Arial" w:hAnsi="Arial" w:cs="Arial"/>
        </w:rPr>
      </w:pPr>
    </w:p>
    <w:p w14:paraId="15111674" w14:textId="4B970B39" w:rsidR="00DA6446" w:rsidRPr="00DA6446" w:rsidRDefault="00DA6446" w:rsidP="00DA6446">
      <w:pPr>
        <w:rPr>
          <w:rFonts w:ascii="Arial" w:hAnsi="Arial" w:cs="Arial"/>
        </w:rPr>
      </w:pPr>
    </w:p>
    <w:p w14:paraId="7C96748D" w14:textId="3302462D" w:rsidR="00DA6446" w:rsidRPr="00DA6446" w:rsidRDefault="00DA6446" w:rsidP="00DA6446">
      <w:pPr>
        <w:rPr>
          <w:rFonts w:ascii="Arial" w:hAnsi="Arial" w:cs="Arial"/>
        </w:rPr>
      </w:pPr>
    </w:p>
    <w:p w14:paraId="794AF70C" w14:textId="4BF48B3C" w:rsidR="00DA6446" w:rsidRPr="00DA6446" w:rsidRDefault="00DA6446" w:rsidP="00DA6446">
      <w:pPr>
        <w:rPr>
          <w:rFonts w:ascii="Arial" w:hAnsi="Arial" w:cs="Arial"/>
        </w:rPr>
      </w:pPr>
    </w:p>
    <w:p w14:paraId="7F8E4AA5" w14:textId="10D29195" w:rsidR="00DA6446" w:rsidRPr="00DA6446" w:rsidRDefault="00DA6446" w:rsidP="00DA6446">
      <w:pPr>
        <w:rPr>
          <w:rFonts w:ascii="Arial" w:hAnsi="Arial" w:cs="Arial"/>
        </w:rPr>
      </w:pPr>
    </w:p>
    <w:p w14:paraId="7927BB7F" w14:textId="0450E416" w:rsidR="00DA6446" w:rsidRPr="00DA6446" w:rsidRDefault="00DA6446" w:rsidP="00DA6446">
      <w:pPr>
        <w:rPr>
          <w:rFonts w:ascii="Arial" w:hAnsi="Arial" w:cs="Arial"/>
        </w:rPr>
      </w:pPr>
    </w:p>
    <w:sectPr w:rsidR="00DA6446" w:rsidRPr="00DA6446" w:rsidSect="00FA752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FC8BD" w14:textId="77777777" w:rsidR="00664446" w:rsidRDefault="00664446" w:rsidP="00FA7527">
      <w:pPr>
        <w:spacing w:after="0" w:line="240" w:lineRule="auto"/>
      </w:pPr>
      <w:r>
        <w:separator/>
      </w:r>
    </w:p>
  </w:endnote>
  <w:endnote w:type="continuationSeparator" w:id="0">
    <w:p w14:paraId="6C3C4FDE" w14:textId="77777777" w:rsidR="00664446" w:rsidRDefault="00664446" w:rsidP="00FA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D5940" w14:textId="2EA94E0B" w:rsidR="00FA7527" w:rsidRDefault="00FA7527">
    <w:pPr>
      <w:pStyle w:val="Footer"/>
      <w:jc w:val="center"/>
    </w:pPr>
  </w:p>
  <w:p w14:paraId="3BC0DFF5" w14:textId="77777777" w:rsidR="00FA7527" w:rsidRDefault="00FA7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8185C" w14:textId="77777777" w:rsidR="00664446" w:rsidRDefault="00664446" w:rsidP="00FA7527">
      <w:pPr>
        <w:spacing w:after="0" w:line="240" w:lineRule="auto"/>
      </w:pPr>
      <w:r>
        <w:separator/>
      </w:r>
    </w:p>
  </w:footnote>
  <w:footnote w:type="continuationSeparator" w:id="0">
    <w:p w14:paraId="3AC56F8F" w14:textId="77777777" w:rsidR="00664446" w:rsidRDefault="00664446" w:rsidP="00FA7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3B1A" w14:textId="6D80551D" w:rsidR="00FA7527" w:rsidRPr="00FA7527" w:rsidRDefault="00FA7527">
    <w:pPr>
      <w:pStyle w:val="Header"/>
      <w:rPr>
        <w:rFonts w:ascii="Arial" w:hAnsi="Arial" w:cs="Arial"/>
        <w:i/>
        <w:iCs/>
      </w:rPr>
    </w:pPr>
    <w:r w:rsidRPr="00FA7527">
      <w:rPr>
        <w:rFonts w:ascii="Arial" w:hAnsi="Arial" w:cs="Arial"/>
        <w:i/>
        <w:iCs/>
      </w:rPr>
      <w:t>[Case Name]</w:t>
    </w:r>
    <w:r w:rsidRPr="00FA7527">
      <w:rPr>
        <w:rFonts w:ascii="Arial" w:hAnsi="Arial" w:cs="Arial"/>
        <w:i/>
        <w:iCs/>
      </w:rPr>
      <w:tab/>
    </w:r>
    <w:r w:rsidRPr="00FA7527">
      <w:rPr>
        <w:rFonts w:ascii="Arial" w:hAnsi="Arial" w:cs="Arial"/>
        <w:i/>
        <w:iCs/>
      </w:rPr>
      <w:tab/>
      <w:t>LEC No: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C4E68"/>
    <w:multiLevelType w:val="hybridMultilevel"/>
    <w:tmpl w:val="54B043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873AC"/>
    <w:multiLevelType w:val="hybridMultilevel"/>
    <w:tmpl w:val="D13A5E28"/>
    <w:lvl w:ilvl="0" w:tplc="4914FFEE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E491E"/>
    <w:multiLevelType w:val="hybridMultilevel"/>
    <w:tmpl w:val="A1221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82DFE"/>
    <w:multiLevelType w:val="hybridMultilevel"/>
    <w:tmpl w:val="6D5244B0"/>
    <w:lvl w:ilvl="0" w:tplc="4914FFEE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46"/>
    <w:rsid w:val="00030FB6"/>
    <w:rsid w:val="00042FD2"/>
    <w:rsid w:val="000603E5"/>
    <w:rsid w:val="00097451"/>
    <w:rsid w:val="000A38F4"/>
    <w:rsid w:val="000B3880"/>
    <w:rsid w:val="000B72F3"/>
    <w:rsid w:val="001108B9"/>
    <w:rsid w:val="00115C34"/>
    <w:rsid w:val="00146F3C"/>
    <w:rsid w:val="00164F77"/>
    <w:rsid w:val="00167673"/>
    <w:rsid w:val="001864F4"/>
    <w:rsid w:val="001A14C5"/>
    <w:rsid w:val="001B78AF"/>
    <w:rsid w:val="001D70F5"/>
    <w:rsid w:val="001E503B"/>
    <w:rsid w:val="001E581B"/>
    <w:rsid w:val="00244615"/>
    <w:rsid w:val="00297754"/>
    <w:rsid w:val="002B275F"/>
    <w:rsid w:val="002C1AA7"/>
    <w:rsid w:val="002D4B2A"/>
    <w:rsid w:val="002D612A"/>
    <w:rsid w:val="00327196"/>
    <w:rsid w:val="003453CD"/>
    <w:rsid w:val="003648DA"/>
    <w:rsid w:val="00381874"/>
    <w:rsid w:val="00382B94"/>
    <w:rsid w:val="0039416D"/>
    <w:rsid w:val="003A1DDE"/>
    <w:rsid w:val="003A2D2C"/>
    <w:rsid w:val="004740E3"/>
    <w:rsid w:val="004C496B"/>
    <w:rsid w:val="004C69AB"/>
    <w:rsid w:val="004E3F0F"/>
    <w:rsid w:val="004F5E89"/>
    <w:rsid w:val="00506A80"/>
    <w:rsid w:val="00515F12"/>
    <w:rsid w:val="00566F6F"/>
    <w:rsid w:val="00576C95"/>
    <w:rsid w:val="0058720E"/>
    <w:rsid w:val="005E6AEE"/>
    <w:rsid w:val="0063084E"/>
    <w:rsid w:val="00643050"/>
    <w:rsid w:val="00656C09"/>
    <w:rsid w:val="00661D76"/>
    <w:rsid w:val="00664446"/>
    <w:rsid w:val="0066757E"/>
    <w:rsid w:val="006A41BE"/>
    <w:rsid w:val="006B7BB0"/>
    <w:rsid w:val="006D254C"/>
    <w:rsid w:val="007078C6"/>
    <w:rsid w:val="007122EC"/>
    <w:rsid w:val="007202EF"/>
    <w:rsid w:val="00776D95"/>
    <w:rsid w:val="0078140A"/>
    <w:rsid w:val="00784FDC"/>
    <w:rsid w:val="007C41A0"/>
    <w:rsid w:val="007D2A5B"/>
    <w:rsid w:val="00803B7C"/>
    <w:rsid w:val="0082001E"/>
    <w:rsid w:val="0082703D"/>
    <w:rsid w:val="008437E3"/>
    <w:rsid w:val="00853589"/>
    <w:rsid w:val="00885EC6"/>
    <w:rsid w:val="008B05F5"/>
    <w:rsid w:val="008C1B82"/>
    <w:rsid w:val="00923272"/>
    <w:rsid w:val="009333D9"/>
    <w:rsid w:val="00937BD0"/>
    <w:rsid w:val="0094660A"/>
    <w:rsid w:val="009B1CFC"/>
    <w:rsid w:val="009C7B9D"/>
    <w:rsid w:val="009E0774"/>
    <w:rsid w:val="009E5177"/>
    <w:rsid w:val="009F14DA"/>
    <w:rsid w:val="00A15A66"/>
    <w:rsid w:val="00A23939"/>
    <w:rsid w:val="00A519F6"/>
    <w:rsid w:val="00A67A03"/>
    <w:rsid w:val="00A959F3"/>
    <w:rsid w:val="00AC0E99"/>
    <w:rsid w:val="00AE6CCB"/>
    <w:rsid w:val="00AF5703"/>
    <w:rsid w:val="00B8540E"/>
    <w:rsid w:val="00BA22D2"/>
    <w:rsid w:val="00BB4C1B"/>
    <w:rsid w:val="00BD194C"/>
    <w:rsid w:val="00BD40D2"/>
    <w:rsid w:val="00C5447B"/>
    <w:rsid w:val="00C60AA4"/>
    <w:rsid w:val="00CB062F"/>
    <w:rsid w:val="00CB3EA9"/>
    <w:rsid w:val="00CB4B93"/>
    <w:rsid w:val="00CC3601"/>
    <w:rsid w:val="00CD4DC9"/>
    <w:rsid w:val="00D42AF9"/>
    <w:rsid w:val="00D5489B"/>
    <w:rsid w:val="00D55B40"/>
    <w:rsid w:val="00D7011F"/>
    <w:rsid w:val="00DA6446"/>
    <w:rsid w:val="00DB4BFB"/>
    <w:rsid w:val="00E452F9"/>
    <w:rsid w:val="00E8014D"/>
    <w:rsid w:val="00E9200F"/>
    <w:rsid w:val="00EA3CD4"/>
    <w:rsid w:val="00EA3F3D"/>
    <w:rsid w:val="00EB07B3"/>
    <w:rsid w:val="00EB1A79"/>
    <w:rsid w:val="00EC1BBF"/>
    <w:rsid w:val="00EC7657"/>
    <w:rsid w:val="00EE782A"/>
    <w:rsid w:val="00EF5848"/>
    <w:rsid w:val="00F035D8"/>
    <w:rsid w:val="00F2313E"/>
    <w:rsid w:val="00F3044D"/>
    <w:rsid w:val="00F534D9"/>
    <w:rsid w:val="00FA3B97"/>
    <w:rsid w:val="00FA7527"/>
    <w:rsid w:val="00FD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EFC67"/>
  <w15:chartTrackingRefBased/>
  <w15:docId w15:val="{CFBE6502-383A-482F-B194-5DF7699B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4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A6446"/>
    <w:rPr>
      <w:b/>
      <w:bCs/>
    </w:rPr>
  </w:style>
  <w:style w:type="table" w:styleId="TableGrid">
    <w:name w:val="Table Grid"/>
    <w:basedOn w:val="TableNormal"/>
    <w:uiPriority w:val="39"/>
    <w:rsid w:val="00EC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7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527"/>
  </w:style>
  <w:style w:type="paragraph" w:styleId="Footer">
    <w:name w:val="footer"/>
    <w:basedOn w:val="Normal"/>
    <w:link w:val="FooterChar"/>
    <w:uiPriority w:val="99"/>
    <w:unhideWhenUsed/>
    <w:rsid w:val="00FA7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0340A4B3612489EEF92BBDC10254C" ma:contentTypeVersion="11" ma:contentTypeDescription="Create a new document." ma:contentTypeScope="" ma:versionID="89a171f1f559848447da84affb634f96">
  <xsd:schema xmlns:xsd="http://www.w3.org/2001/XMLSchema" xmlns:xs="http://www.w3.org/2001/XMLSchema" xmlns:p="http://schemas.microsoft.com/office/2006/metadata/properties" xmlns:ns3="f928769f-4775-40b7-a55b-57ff1bf0fc18" xmlns:ns4="1e96162c-2fd7-49b2-91de-9f3a6c54dfd8" targetNamespace="http://schemas.microsoft.com/office/2006/metadata/properties" ma:root="true" ma:fieldsID="a347bbbd8f162c10f0fa44bf045766dc" ns3:_="" ns4:_="">
    <xsd:import namespace="f928769f-4775-40b7-a55b-57ff1bf0fc18"/>
    <xsd:import namespace="1e96162c-2fd7-49b2-91de-9f3a6c54d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8769f-4775-40b7-a55b-57ff1bf0f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6162c-2fd7-49b2-91de-9f3a6c54df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DAC7AD-AB4A-4614-8604-DAA9FD57E6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B5CB08-4E37-4C5A-98C6-655674525CD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e96162c-2fd7-49b2-91de-9f3a6c54dfd8"/>
    <ds:schemaRef ds:uri="http://purl.org/dc/elements/1.1/"/>
    <ds:schemaRef ds:uri="http://schemas.microsoft.com/office/infopath/2007/PartnerControls"/>
    <ds:schemaRef ds:uri="http://schemas.microsoft.com/office/2006/metadata/properties"/>
    <ds:schemaRef ds:uri="f928769f-4775-40b7-a55b-57ff1bf0fc1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80490A9-FC61-437C-9E2A-60513E839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28769f-4775-40b7-a55b-57ff1bf0fc18"/>
    <ds:schemaRef ds:uri="1e96162c-2fd7-49b2-91de-9f3a6c54d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Communities and Justice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Ng</dc:creator>
  <cp:keywords/>
  <dc:description/>
  <cp:lastModifiedBy>Liam Nicholas</cp:lastModifiedBy>
  <cp:revision>2</cp:revision>
  <cp:lastPrinted>2021-04-12T04:08:00Z</cp:lastPrinted>
  <dcterms:created xsi:type="dcterms:W3CDTF">2021-05-05T23:18:00Z</dcterms:created>
  <dcterms:modified xsi:type="dcterms:W3CDTF">2021-05-05T23:18:00Z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0x0101002880340A4B3612489EEF92BBDC10254C</vt:lpwstr>
  </property>
</Properties>
</file>