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CA23" w14:textId="37632099" w:rsidR="00E0463D" w:rsidRPr="005F1049" w:rsidRDefault="00E0463D" w:rsidP="00E046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049">
        <w:rPr>
          <w:rFonts w:ascii="Arial" w:hAnsi="Arial" w:cs="Arial"/>
          <w:b/>
          <w:bCs/>
          <w:sz w:val="28"/>
          <w:szCs w:val="28"/>
        </w:rPr>
        <w:t>Annexure A</w:t>
      </w:r>
    </w:p>
    <w:p w14:paraId="70E65FC7" w14:textId="77777777" w:rsidR="00E0463D" w:rsidRPr="005F1049" w:rsidRDefault="00E0463D" w:rsidP="00E0463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316400" w14:textId="77777777" w:rsidR="00E0463D" w:rsidRPr="005F1049" w:rsidRDefault="00E0463D" w:rsidP="00E046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049">
        <w:rPr>
          <w:rFonts w:ascii="Arial" w:hAnsi="Arial" w:cs="Arial"/>
          <w:b/>
          <w:bCs/>
          <w:sz w:val="28"/>
          <w:szCs w:val="28"/>
        </w:rPr>
        <w:t>DETERMINATION OF DEVELOPMENT APPLICATION BY GRANT OF</w:t>
      </w:r>
    </w:p>
    <w:p w14:paraId="49D6322F" w14:textId="68F8A7EB" w:rsidR="00E0463D" w:rsidRPr="005F1049" w:rsidRDefault="00E0463D" w:rsidP="00E046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049">
        <w:rPr>
          <w:rFonts w:ascii="Arial" w:hAnsi="Arial" w:cs="Arial"/>
          <w:b/>
          <w:bCs/>
          <w:sz w:val="28"/>
          <w:szCs w:val="28"/>
        </w:rPr>
        <w:t>CONSENT</w:t>
      </w:r>
    </w:p>
    <w:p w14:paraId="264EC833" w14:textId="77777777" w:rsidR="00E0463D" w:rsidRPr="00E0463D" w:rsidRDefault="00E0463D" w:rsidP="00E04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501B47" w14:textId="5275C5AA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Development Application No:</w:t>
      </w:r>
      <w:r w:rsidRPr="00E04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34816FFD" w14:textId="0B2CE739" w:rsidR="00E0463D" w:rsidRDefault="00E0463D" w:rsidP="00E0463D">
      <w:pPr>
        <w:ind w:left="3600" w:hanging="3600"/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Development:</w:t>
      </w:r>
      <w:r w:rsidRPr="00E04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4842853B" w14:textId="54AF2EBA" w:rsidR="00E0463D" w:rsidRPr="00E0463D" w:rsidRDefault="00E0463D" w:rsidP="00E0463D">
      <w:pPr>
        <w:ind w:left="3600" w:hanging="3600"/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Site:</w:t>
      </w:r>
      <w:r w:rsidRPr="00E04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2A1F03F" w14:textId="77777777" w:rsidR="00E0463D" w:rsidRDefault="00E0463D" w:rsidP="00E0463D">
      <w:pPr>
        <w:rPr>
          <w:rFonts w:ascii="Arial" w:hAnsi="Arial" w:cs="Arial"/>
          <w:sz w:val="24"/>
          <w:szCs w:val="24"/>
        </w:rPr>
      </w:pPr>
    </w:p>
    <w:p w14:paraId="3FE8EF3D" w14:textId="638DE3CC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sz w:val="24"/>
          <w:szCs w:val="24"/>
        </w:rPr>
        <w:t>The above development application has been determined by the granting of consent</w:t>
      </w:r>
      <w:r w:rsidR="00211694">
        <w:rPr>
          <w:rFonts w:ascii="Arial" w:hAnsi="Arial" w:cs="Arial"/>
          <w:sz w:val="24"/>
          <w:szCs w:val="24"/>
        </w:rPr>
        <w:t xml:space="preserve"> </w:t>
      </w:r>
      <w:r w:rsidRPr="00E0463D">
        <w:rPr>
          <w:rFonts w:ascii="Arial" w:hAnsi="Arial" w:cs="Arial"/>
          <w:sz w:val="24"/>
          <w:szCs w:val="24"/>
        </w:rPr>
        <w:t>subject to the conditions specified in this consent.</w:t>
      </w:r>
    </w:p>
    <w:p w14:paraId="662EBDF7" w14:textId="5FA0782D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Date of determination:</w:t>
      </w:r>
      <w:r w:rsidRPr="00E04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60695A6" w14:textId="2854FB61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Date from which consent takes effect:</w:t>
      </w:r>
      <w:r w:rsidRPr="00E046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E2363" w:rsidRPr="00B87930">
        <w:rPr>
          <w:rFonts w:ascii="Arial" w:hAnsi="Arial" w:cs="Arial"/>
          <w:sz w:val="24"/>
          <w:szCs w:val="24"/>
        </w:rPr>
        <w:t>[</w:t>
      </w:r>
      <w:r w:rsidR="007E2363" w:rsidRPr="00B87930">
        <w:rPr>
          <w:rFonts w:ascii="Arial" w:hAnsi="Arial" w:cs="Arial"/>
          <w:i/>
          <w:iCs/>
          <w:sz w:val="24"/>
          <w:szCs w:val="24"/>
        </w:rPr>
        <w:t xml:space="preserve">Please </w:t>
      </w:r>
      <w:r w:rsidR="00485C04" w:rsidRPr="00B87930">
        <w:rPr>
          <w:rFonts w:ascii="Arial" w:hAnsi="Arial" w:cs="Arial"/>
          <w:i/>
          <w:iCs/>
          <w:sz w:val="24"/>
          <w:szCs w:val="24"/>
        </w:rPr>
        <w:t>elect relevant date</w:t>
      </w:r>
      <w:r w:rsidR="007E2363" w:rsidRPr="00B87930">
        <w:rPr>
          <w:rFonts w:ascii="Arial" w:hAnsi="Arial" w:cs="Arial"/>
          <w:sz w:val="24"/>
          <w:szCs w:val="24"/>
        </w:rPr>
        <w:t xml:space="preserve"> - </w:t>
      </w:r>
      <w:r w:rsidRPr="00B87930">
        <w:rPr>
          <w:rFonts w:ascii="Arial" w:hAnsi="Arial" w:cs="Arial"/>
          <w:sz w:val="24"/>
          <w:szCs w:val="24"/>
        </w:rPr>
        <w:t xml:space="preserve">Date the consent is registered on </w:t>
      </w:r>
      <w:r w:rsidR="00A3106B" w:rsidRPr="00B87930">
        <w:rPr>
          <w:rFonts w:ascii="Arial" w:hAnsi="Arial" w:cs="Arial"/>
          <w:sz w:val="24"/>
          <w:szCs w:val="24"/>
        </w:rPr>
        <w:t xml:space="preserve">the </w:t>
      </w:r>
      <w:r w:rsidRPr="00B87930">
        <w:rPr>
          <w:rFonts w:ascii="Arial" w:hAnsi="Arial" w:cs="Arial"/>
          <w:sz w:val="24"/>
          <w:szCs w:val="24"/>
        </w:rPr>
        <w:t>NSW Planning Portal</w:t>
      </w:r>
      <w:r w:rsidR="007E2363" w:rsidRPr="00B87930">
        <w:rPr>
          <w:rFonts w:ascii="Arial" w:hAnsi="Arial" w:cs="Arial"/>
          <w:sz w:val="24"/>
          <w:szCs w:val="24"/>
        </w:rPr>
        <w:t xml:space="preserve"> </w:t>
      </w:r>
      <w:r w:rsidR="00F42178" w:rsidRPr="00B87930">
        <w:rPr>
          <w:rFonts w:ascii="Arial" w:hAnsi="Arial" w:cs="Arial"/>
          <w:sz w:val="24"/>
          <w:szCs w:val="24"/>
        </w:rPr>
        <w:t>o</w:t>
      </w:r>
      <w:r w:rsidR="00485C04" w:rsidRPr="00B87930">
        <w:rPr>
          <w:rFonts w:ascii="Arial" w:hAnsi="Arial" w:cs="Arial"/>
          <w:sz w:val="24"/>
          <w:szCs w:val="24"/>
        </w:rPr>
        <w:t>r Date of determination</w:t>
      </w:r>
      <w:r w:rsidR="007E2363" w:rsidRPr="00B87930">
        <w:rPr>
          <w:rFonts w:ascii="Arial" w:hAnsi="Arial" w:cs="Arial"/>
          <w:sz w:val="24"/>
          <w:szCs w:val="24"/>
        </w:rPr>
        <w:t>]</w:t>
      </w:r>
      <w:r w:rsidRPr="00B87930">
        <w:rPr>
          <w:rFonts w:ascii="Arial" w:hAnsi="Arial" w:cs="Arial"/>
          <w:sz w:val="24"/>
          <w:szCs w:val="24"/>
        </w:rPr>
        <w:t>.</w:t>
      </w:r>
    </w:p>
    <w:p w14:paraId="65A7BD18" w14:textId="77777777" w:rsidR="00E0463D" w:rsidRPr="00E0463D" w:rsidRDefault="00E0463D" w:rsidP="00E0463D">
      <w:pPr>
        <w:rPr>
          <w:rFonts w:ascii="Arial" w:hAnsi="Arial" w:cs="Arial"/>
          <w:b/>
          <w:bCs/>
          <w:sz w:val="24"/>
          <w:szCs w:val="24"/>
        </w:rPr>
      </w:pPr>
      <w:r w:rsidRPr="00E0463D">
        <w:rPr>
          <w:rFonts w:ascii="Arial" w:hAnsi="Arial" w:cs="Arial"/>
          <w:b/>
          <w:bCs/>
          <w:sz w:val="24"/>
          <w:szCs w:val="24"/>
        </w:rPr>
        <w:t>TERMINOLOGY</w:t>
      </w:r>
    </w:p>
    <w:p w14:paraId="6F0E3FF8" w14:textId="77777777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sz w:val="24"/>
          <w:szCs w:val="24"/>
        </w:rPr>
        <w:t>In this consent:</w:t>
      </w:r>
    </w:p>
    <w:p w14:paraId="4923E090" w14:textId="77777777" w:rsidR="00437E70" w:rsidRDefault="00437E70" w:rsidP="00437E70">
      <w:pPr>
        <w:ind w:left="567" w:hanging="567"/>
        <w:rPr>
          <w:rFonts w:ascii="Arial" w:hAnsi="Arial" w:cs="Arial"/>
          <w:sz w:val="24"/>
          <w:szCs w:val="24"/>
        </w:rPr>
      </w:pPr>
      <w:r w:rsidRPr="00437E70">
        <w:rPr>
          <w:rFonts w:ascii="Arial" w:hAnsi="Arial" w:cs="Arial"/>
          <w:sz w:val="24"/>
          <w:szCs w:val="24"/>
        </w:rPr>
        <w:t>(a)</w:t>
      </w:r>
      <w:r w:rsidRPr="00437E70">
        <w:rPr>
          <w:rFonts w:ascii="Arial" w:hAnsi="Arial" w:cs="Arial"/>
          <w:sz w:val="24"/>
          <w:szCs w:val="24"/>
        </w:rPr>
        <w:tab/>
      </w:r>
      <w:r w:rsidR="00E0463D" w:rsidRPr="00437E70">
        <w:rPr>
          <w:rFonts w:ascii="Arial" w:hAnsi="Arial" w:cs="Arial"/>
          <w:sz w:val="24"/>
          <w:szCs w:val="24"/>
        </w:rPr>
        <w:t xml:space="preserve">Any reference to a Construction, Compliance, Occupation or Subdivision Certificate is a reference to such a certificate as defined in the </w:t>
      </w:r>
      <w:r w:rsidR="00E0463D" w:rsidRPr="0083496D">
        <w:rPr>
          <w:rFonts w:ascii="Arial" w:hAnsi="Arial" w:cs="Arial"/>
          <w:i/>
          <w:iCs/>
          <w:sz w:val="24"/>
          <w:szCs w:val="24"/>
        </w:rPr>
        <w:t>Environmental Planning and Assessment Act 1979</w:t>
      </w:r>
      <w:r w:rsidR="00E0463D" w:rsidRPr="00437E70">
        <w:rPr>
          <w:rFonts w:ascii="Arial" w:hAnsi="Arial" w:cs="Arial"/>
          <w:sz w:val="24"/>
          <w:szCs w:val="24"/>
        </w:rPr>
        <w:t>.</w:t>
      </w:r>
    </w:p>
    <w:p w14:paraId="63517018" w14:textId="77777777" w:rsidR="00437E70" w:rsidRDefault="00437E70" w:rsidP="00437E70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E0463D" w:rsidRPr="00437E70">
        <w:rPr>
          <w:rFonts w:ascii="Arial" w:hAnsi="Arial" w:cs="Arial"/>
          <w:sz w:val="24"/>
          <w:szCs w:val="24"/>
        </w:rPr>
        <w:t>Any reference to the “applicant” means a reference to the applicant for development consent or any person who may be carrying out development from time to time pursuant to this consent.</w:t>
      </w:r>
    </w:p>
    <w:p w14:paraId="0D09E0A1" w14:textId="4A39F1F1" w:rsidR="00E0463D" w:rsidRPr="00437E70" w:rsidRDefault="00437E70" w:rsidP="00437E70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E0463D" w:rsidRPr="00437E70">
        <w:rPr>
          <w:rFonts w:ascii="Arial" w:hAnsi="Arial" w:cs="Arial"/>
          <w:sz w:val="24"/>
          <w:szCs w:val="24"/>
        </w:rPr>
        <w:t xml:space="preserve">Any reference to the “site”, means the land known as </w:t>
      </w:r>
      <w:r w:rsidR="005F1049">
        <w:rPr>
          <w:rFonts w:ascii="Arial" w:hAnsi="Arial" w:cs="Arial"/>
          <w:sz w:val="24"/>
          <w:szCs w:val="24"/>
        </w:rPr>
        <w:t>[</w:t>
      </w:r>
      <w:r w:rsidR="005F1049" w:rsidRPr="007E2363">
        <w:rPr>
          <w:rFonts w:ascii="Arial" w:hAnsi="Arial" w:cs="Arial"/>
          <w:sz w:val="24"/>
          <w:szCs w:val="24"/>
        </w:rPr>
        <w:t>insert details</w:t>
      </w:r>
      <w:r w:rsidR="005F1049">
        <w:rPr>
          <w:rFonts w:ascii="Arial" w:hAnsi="Arial" w:cs="Arial"/>
          <w:sz w:val="24"/>
          <w:szCs w:val="24"/>
        </w:rPr>
        <w:t>]</w:t>
      </w:r>
      <w:r w:rsidR="0083496D">
        <w:rPr>
          <w:rFonts w:ascii="Arial" w:hAnsi="Arial" w:cs="Arial"/>
          <w:sz w:val="24"/>
          <w:szCs w:val="24"/>
        </w:rPr>
        <w:t>.</w:t>
      </w:r>
    </w:p>
    <w:p w14:paraId="4EFB2E58" w14:textId="77777777" w:rsidR="00E0463D" w:rsidRPr="00E0463D" w:rsidRDefault="00E0463D" w:rsidP="00E0463D">
      <w:pPr>
        <w:rPr>
          <w:rFonts w:ascii="Arial" w:hAnsi="Arial" w:cs="Arial"/>
          <w:sz w:val="24"/>
          <w:szCs w:val="24"/>
        </w:rPr>
      </w:pPr>
      <w:r w:rsidRPr="00E0463D">
        <w:rPr>
          <w:rFonts w:ascii="Arial" w:hAnsi="Arial" w:cs="Arial"/>
          <w:sz w:val="24"/>
          <w:szCs w:val="24"/>
        </w:rPr>
        <w:t>The conditions of consent are as follows:</w:t>
      </w:r>
    </w:p>
    <w:p w14:paraId="75EACF80" w14:textId="77777777" w:rsidR="00517866" w:rsidRPr="00E7743F" w:rsidRDefault="00517866" w:rsidP="00E7743F">
      <w:pPr>
        <w:rPr>
          <w:rFonts w:ascii="Arial" w:hAnsi="Arial" w:cs="Arial"/>
          <w:sz w:val="24"/>
          <w:szCs w:val="24"/>
        </w:rPr>
      </w:pPr>
    </w:p>
    <w:sectPr w:rsidR="00517866" w:rsidRPr="00E7743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15AF" w14:textId="77777777" w:rsidR="00E76828" w:rsidRDefault="00E76828" w:rsidP="005F1049">
      <w:pPr>
        <w:spacing w:after="0" w:line="240" w:lineRule="auto"/>
      </w:pPr>
      <w:r>
        <w:separator/>
      </w:r>
    </w:p>
  </w:endnote>
  <w:endnote w:type="continuationSeparator" w:id="0">
    <w:p w14:paraId="3A19AB61" w14:textId="77777777" w:rsidR="00E76828" w:rsidRDefault="00E76828" w:rsidP="005F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96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1620FE" w14:textId="46E5ABD3" w:rsidR="00112C88" w:rsidRDefault="00112C88">
            <w:pPr>
              <w:pStyle w:val="Footer"/>
              <w:jc w:val="center"/>
            </w:pPr>
            <w:r w:rsidRPr="00112C88">
              <w:rPr>
                <w:rFonts w:ascii="Arial" w:hAnsi="Arial" w:cs="Arial"/>
              </w:rPr>
              <w:t xml:space="preserve">Page </w: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12C8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12C88">
              <w:rPr>
                <w:rFonts w:ascii="Arial" w:hAnsi="Arial" w:cs="Arial"/>
                <w:b/>
                <w:bCs/>
                <w:noProof/>
              </w:rPr>
              <w:t>2</w: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12C88">
              <w:rPr>
                <w:rFonts w:ascii="Arial" w:hAnsi="Arial" w:cs="Arial"/>
              </w:rPr>
              <w:t xml:space="preserve"> of </w: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12C8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12C88">
              <w:rPr>
                <w:rFonts w:ascii="Arial" w:hAnsi="Arial" w:cs="Arial"/>
                <w:b/>
                <w:bCs/>
                <w:noProof/>
              </w:rPr>
              <w:t>2</w:t>
            </w:r>
            <w:r w:rsidRPr="00112C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5ACF7" w14:textId="77777777" w:rsidR="00112C88" w:rsidRDefault="00112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A946" w14:textId="77777777" w:rsidR="00E76828" w:rsidRDefault="00E76828" w:rsidP="005F1049">
      <w:pPr>
        <w:spacing w:after="0" w:line="240" w:lineRule="auto"/>
      </w:pPr>
      <w:r>
        <w:separator/>
      </w:r>
    </w:p>
  </w:footnote>
  <w:footnote w:type="continuationSeparator" w:id="0">
    <w:p w14:paraId="43D9D927" w14:textId="77777777" w:rsidR="00E76828" w:rsidRDefault="00E76828" w:rsidP="005F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B823" w14:textId="7C710790" w:rsidR="005F1049" w:rsidRPr="005F1049" w:rsidRDefault="00112C88" w:rsidP="005F1049">
    <w:pPr>
      <w:pStyle w:val="Head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[Case Name]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5F1049" w:rsidRPr="005F1049">
      <w:rPr>
        <w:rFonts w:ascii="Arial" w:hAnsi="Arial" w:cs="Arial"/>
        <w:i/>
        <w:iCs/>
      </w:rPr>
      <w:t xml:space="preserve">LEC No: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ABB"/>
    <w:multiLevelType w:val="hybridMultilevel"/>
    <w:tmpl w:val="AF8860B2"/>
    <w:lvl w:ilvl="0" w:tplc="5A2CBB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26C3"/>
    <w:multiLevelType w:val="hybridMultilevel"/>
    <w:tmpl w:val="F80A2E16"/>
    <w:lvl w:ilvl="0" w:tplc="42F2A1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042"/>
    <w:multiLevelType w:val="hybridMultilevel"/>
    <w:tmpl w:val="33547084"/>
    <w:lvl w:ilvl="0" w:tplc="6682E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7C45"/>
    <w:multiLevelType w:val="hybridMultilevel"/>
    <w:tmpl w:val="228EE830"/>
    <w:lvl w:ilvl="0" w:tplc="7694725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14E40"/>
    <w:multiLevelType w:val="hybridMultilevel"/>
    <w:tmpl w:val="141267DA"/>
    <w:lvl w:ilvl="0" w:tplc="6F9C267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3E92"/>
    <w:multiLevelType w:val="hybridMultilevel"/>
    <w:tmpl w:val="76E0DE42"/>
    <w:lvl w:ilvl="0" w:tplc="8F3C9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3313"/>
    <w:multiLevelType w:val="hybridMultilevel"/>
    <w:tmpl w:val="7E74A8AE"/>
    <w:lvl w:ilvl="0" w:tplc="F5649C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A45EB"/>
    <w:multiLevelType w:val="hybridMultilevel"/>
    <w:tmpl w:val="262CC392"/>
    <w:lvl w:ilvl="0" w:tplc="BD645F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00ABC"/>
    <w:multiLevelType w:val="hybridMultilevel"/>
    <w:tmpl w:val="45A2AC18"/>
    <w:lvl w:ilvl="0" w:tplc="B53C6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C5CEA"/>
    <w:multiLevelType w:val="hybridMultilevel"/>
    <w:tmpl w:val="9ED83F60"/>
    <w:lvl w:ilvl="0" w:tplc="DB68BE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94D7C"/>
    <w:multiLevelType w:val="hybridMultilevel"/>
    <w:tmpl w:val="90D49614"/>
    <w:lvl w:ilvl="0" w:tplc="73003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D"/>
    <w:rsid w:val="00011B16"/>
    <w:rsid w:val="0001503A"/>
    <w:rsid w:val="00021312"/>
    <w:rsid w:val="00055B90"/>
    <w:rsid w:val="000A201E"/>
    <w:rsid w:val="000A5910"/>
    <w:rsid w:val="000B6614"/>
    <w:rsid w:val="000D2286"/>
    <w:rsid w:val="000D63B2"/>
    <w:rsid w:val="00102EB4"/>
    <w:rsid w:val="00106F1C"/>
    <w:rsid w:val="00112C88"/>
    <w:rsid w:val="001459A1"/>
    <w:rsid w:val="0014750A"/>
    <w:rsid w:val="00177AD5"/>
    <w:rsid w:val="001B4C65"/>
    <w:rsid w:val="001C10FF"/>
    <w:rsid w:val="001C1385"/>
    <w:rsid w:val="001C5018"/>
    <w:rsid w:val="001C5D35"/>
    <w:rsid w:val="001D6AC0"/>
    <w:rsid w:val="001E63E2"/>
    <w:rsid w:val="0020543C"/>
    <w:rsid w:val="002061E5"/>
    <w:rsid w:val="00211694"/>
    <w:rsid w:val="00216150"/>
    <w:rsid w:val="00225381"/>
    <w:rsid w:val="00227DA2"/>
    <w:rsid w:val="00240C3E"/>
    <w:rsid w:val="00270F37"/>
    <w:rsid w:val="00295FD9"/>
    <w:rsid w:val="002B6057"/>
    <w:rsid w:val="002F123B"/>
    <w:rsid w:val="003007C7"/>
    <w:rsid w:val="003471A0"/>
    <w:rsid w:val="00381BB0"/>
    <w:rsid w:val="003A3E04"/>
    <w:rsid w:val="003C2943"/>
    <w:rsid w:val="003F127B"/>
    <w:rsid w:val="003F29A3"/>
    <w:rsid w:val="003F592D"/>
    <w:rsid w:val="00410F30"/>
    <w:rsid w:val="00416590"/>
    <w:rsid w:val="00421BD0"/>
    <w:rsid w:val="00433345"/>
    <w:rsid w:val="00437E70"/>
    <w:rsid w:val="00483495"/>
    <w:rsid w:val="00485C04"/>
    <w:rsid w:val="0048754B"/>
    <w:rsid w:val="00490185"/>
    <w:rsid w:val="00496C81"/>
    <w:rsid w:val="004D3260"/>
    <w:rsid w:val="004E3899"/>
    <w:rsid w:val="004F35F0"/>
    <w:rsid w:val="004F36C9"/>
    <w:rsid w:val="004F6CDD"/>
    <w:rsid w:val="0050035F"/>
    <w:rsid w:val="00511F2C"/>
    <w:rsid w:val="00517866"/>
    <w:rsid w:val="005213E9"/>
    <w:rsid w:val="00524FE0"/>
    <w:rsid w:val="0053373D"/>
    <w:rsid w:val="005504AE"/>
    <w:rsid w:val="00551990"/>
    <w:rsid w:val="00577B2D"/>
    <w:rsid w:val="0058563E"/>
    <w:rsid w:val="00591C6D"/>
    <w:rsid w:val="005C07A6"/>
    <w:rsid w:val="005D7741"/>
    <w:rsid w:val="005F1049"/>
    <w:rsid w:val="006033C3"/>
    <w:rsid w:val="00616B73"/>
    <w:rsid w:val="00620FFB"/>
    <w:rsid w:val="00643B44"/>
    <w:rsid w:val="00695192"/>
    <w:rsid w:val="006A7FE2"/>
    <w:rsid w:val="006C4555"/>
    <w:rsid w:val="006D75C5"/>
    <w:rsid w:val="00742166"/>
    <w:rsid w:val="007840A2"/>
    <w:rsid w:val="007B0D76"/>
    <w:rsid w:val="007E1707"/>
    <w:rsid w:val="007E2363"/>
    <w:rsid w:val="0083070A"/>
    <w:rsid w:val="0083496D"/>
    <w:rsid w:val="00853138"/>
    <w:rsid w:val="008569F6"/>
    <w:rsid w:val="008A4607"/>
    <w:rsid w:val="008C3E6C"/>
    <w:rsid w:val="008C422A"/>
    <w:rsid w:val="008E64C6"/>
    <w:rsid w:val="008E7ADE"/>
    <w:rsid w:val="008F07D9"/>
    <w:rsid w:val="008F1D58"/>
    <w:rsid w:val="008F56D7"/>
    <w:rsid w:val="00903EF9"/>
    <w:rsid w:val="009078FF"/>
    <w:rsid w:val="0091703E"/>
    <w:rsid w:val="00921C90"/>
    <w:rsid w:val="00923CD9"/>
    <w:rsid w:val="00954B72"/>
    <w:rsid w:val="00976DC9"/>
    <w:rsid w:val="009A3DDD"/>
    <w:rsid w:val="009B3265"/>
    <w:rsid w:val="009D19CA"/>
    <w:rsid w:val="009F5A4E"/>
    <w:rsid w:val="009F5C18"/>
    <w:rsid w:val="00A11F11"/>
    <w:rsid w:val="00A3106B"/>
    <w:rsid w:val="00A34E9E"/>
    <w:rsid w:val="00A84DBE"/>
    <w:rsid w:val="00A9174D"/>
    <w:rsid w:val="00A921D1"/>
    <w:rsid w:val="00A9349E"/>
    <w:rsid w:val="00AC1CE5"/>
    <w:rsid w:val="00AC390C"/>
    <w:rsid w:val="00AE6ADE"/>
    <w:rsid w:val="00AF6663"/>
    <w:rsid w:val="00B4404A"/>
    <w:rsid w:val="00B54FC7"/>
    <w:rsid w:val="00B71AD4"/>
    <w:rsid w:val="00B7580E"/>
    <w:rsid w:val="00B87930"/>
    <w:rsid w:val="00B953B0"/>
    <w:rsid w:val="00BA2252"/>
    <w:rsid w:val="00BA61F4"/>
    <w:rsid w:val="00BB29E4"/>
    <w:rsid w:val="00BB59FC"/>
    <w:rsid w:val="00BB75B8"/>
    <w:rsid w:val="00BC23B4"/>
    <w:rsid w:val="00BD58C2"/>
    <w:rsid w:val="00C00983"/>
    <w:rsid w:val="00C32944"/>
    <w:rsid w:val="00C65E12"/>
    <w:rsid w:val="00C769C9"/>
    <w:rsid w:val="00C83853"/>
    <w:rsid w:val="00D02254"/>
    <w:rsid w:val="00D205DD"/>
    <w:rsid w:val="00D32AFA"/>
    <w:rsid w:val="00D43F46"/>
    <w:rsid w:val="00D603B7"/>
    <w:rsid w:val="00D64207"/>
    <w:rsid w:val="00D67055"/>
    <w:rsid w:val="00D943A2"/>
    <w:rsid w:val="00D9783E"/>
    <w:rsid w:val="00DD135B"/>
    <w:rsid w:val="00DD75A5"/>
    <w:rsid w:val="00DE0A0F"/>
    <w:rsid w:val="00DF6B5D"/>
    <w:rsid w:val="00E0463D"/>
    <w:rsid w:val="00E76828"/>
    <w:rsid w:val="00E7743F"/>
    <w:rsid w:val="00E841C4"/>
    <w:rsid w:val="00E923C2"/>
    <w:rsid w:val="00E9255E"/>
    <w:rsid w:val="00E956CD"/>
    <w:rsid w:val="00ED4918"/>
    <w:rsid w:val="00EE2D41"/>
    <w:rsid w:val="00F050A5"/>
    <w:rsid w:val="00F05B78"/>
    <w:rsid w:val="00F22D95"/>
    <w:rsid w:val="00F42178"/>
    <w:rsid w:val="00F44DA4"/>
    <w:rsid w:val="00F6462C"/>
    <w:rsid w:val="00F867F9"/>
    <w:rsid w:val="00FA0E0B"/>
    <w:rsid w:val="00FB3BD3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C0E"/>
  <w15:chartTrackingRefBased/>
  <w15:docId w15:val="{8EFC2F57-15A7-4CA8-BF75-C659CCD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8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49"/>
  </w:style>
  <w:style w:type="paragraph" w:styleId="Footer">
    <w:name w:val="footer"/>
    <w:basedOn w:val="Normal"/>
    <w:link w:val="FooterChar"/>
    <w:uiPriority w:val="99"/>
    <w:unhideWhenUsed/>
    <w:rsid w:val="005F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8" ma:contentTypeDescription="Create a new document." ma:contentTypeScope="" ma:versionID="7d5db9bdaed2a00a88e7d856eeebd6c2">
  <xsd:schema xmlns:xsd="http://www.w3.org/2001/XMLSchema" xmlns:xs="http://www.w3.org/2001/XMLSchema" xmlns:p="http://schemas.microsoft.com/office/2006/metadata/properties" xmlns:ns3="f928769f-4775-40b7-a55b-57ff1bf0fc18" targetNamespace="http://schemas.microsoft.com/office/2006/metadata/properties" ma:root="true" ma:fieldsID="86a5cece1948440c2a08e9918e965331" ns3:_="">
    <xsd:import namespace="f928769f-4775-40b7-a55b-57ff1bf0f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0CA81-19AB-428D-9D63-F66396FBE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57B8D-0B14-4DD3-B1D0-8C141A64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A833E-1085-45D9-A788-7326D716CFBF}">
  <ds:schemaRefs>
    <ds:schemaRef ds:uri="http://schemas.microsoft.com/office/2006/metadata/properties"/>
    <ds:schemaRef ds:uri="http://purl.org/dc/terms/"/>
    <ds:schemaRef ds:uri="f928769f-4775-40b7-a55b-57ff1bf0fc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Khong</dc:creator>
  <cp:keywords/>
  <dc:description/>
  <cp:lastModifiedBy>Liam Nicholas</cp:lastModifiedBy>
  <cp:revision>2</cp:revision>
  <cp:lastPrinted>2020-12-03T23:41:00Z</cp:lastPrinted>
  <dcterms:created xsi:type="dcterms:W3CDTF">2021-02-25T04:54:00Z</dcterms:created>
  <dcterms:modified xsi:type="dcterms:W3CDTF">2021-02-25T04:54:00Z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